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AFL Theme 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Notre Dame Victory March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Hawthorn Hawks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Saints Go Marching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St Kilda Saints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Row Row Row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Carlton Blues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Wee Deoch an Doris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Melbourne Demons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Keep Your Sunny Side Up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Geelong Cats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You're a Grand Old Flag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Richmond Tigers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Yankee Doodle Boy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Adelaide Crows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Toreador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Essendon Bombers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Lily of Laguna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Sydney Swans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Marseillaise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Brisbane Lions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 Marine Hymn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North Melbourne Kangaroos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Theme Songs</dc:title>
  <dcterms:created xsi:type="dcterms:W3CDTF">2021-10-11T00:43:40Z</dcterms:created>
  <dcterms:modified xsi:type="dcterms:W3CDTF">2021-10-11T00:43:40Z</dcterms:modified>
</cp:coreProperties>
</file>