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Winner    </w:t>
      </w:r>
      <w:r>
        <w:t xml:space="preserve">   West Coast    </w:t>
      </w:r>
      <w:r>
        <w:t xml:space="preserve">   Umpires    </w:t>
      </w:r>
      <w:r>
        <w:t xml:space="preserve">   Teams    </w:t>
      </w:r>
      <w:r>
        <w:t xml:space="preserve">   Sydney    </w:t>
      </w:r>
      <w:r>
        <w:t xml:space="preserve">   Supporters    </w:t>
      </w:r>
      <w:r>
        <w:t xml:space="preserve">   Stretcher    </w:t>
      </w:r>
      <w:r>
        <w:t xml:space="preserve">   St Kilda    </w:t>
      </w:r>
      <w:r>
        <w:t xml:space="preserve">   Runners    </w:t>
      </w:r>
      <w:r>
        <w:t xml:space="preserve">   Rules    </w:t>
      </w:r>
      <w:r>
        <w:t xml:space="preserve">   Richmond    </w:t>
      </w:r>
      <w:r>
        <w:t xml:space="preserve">   Port Power    </w:t>
      </w:r>
      <w:r>
        <w:t xml:space="preserve">   Point    </w:t>
      </w:r>
      <w:r>
        <w:t xml:space="preserve">   Players    </w:t>
      </w:r>
      <w:r>
        <w:t xml:space="preserve">   Oval    </w:t>
      </w:r>
      <w:r>
        <w:t xml:space="preserve">   Melbourne    </w:t>
      </w:r>
      <w:r>
        <w:t xml:space="preserve">   Mascot    </w:t>
      </w:r>
      <w:r>
        <w:t xml:space="preserve">   Ladder    </w:t>
      </w:r>
      <w:r>
        <w:t xml:space="preserve">   Kick    </w:t>
      </w:r>
      <w:r>
        <w:t xml:space="preserve">   Kangaroos    </w:t>
      </w:r>
      <w:r>
        <w:t xml:space="preserve">   Injury    </w:t>
      </w:r>
      <w:r>
        <w:t xml:space="preserve">   Hawthorn    </w:t>
      </w:r>
      <w:r>
        <w:t xml:space="preserve">   Handball    </w:t>
      </w:r>
      <w:r>
        <w:t xml:space="preserve">   Half back    </w:t>
      </w:r>
      <w:r>
        <w:t xml:space="preserve">   Gold coast suns    </w:t>
      </w:r>
      <w:r>
        <w:t xml:space="preserve">   Full back    </w:t>
      </w:r>
      <w:r>
        <w:t xml:space="preserve">   Fremantle    </w:t>
      </w:r>
      <w:r>
        <w:t xml:space="preserve">   Forward    </w:t>
      </w:r>
      <w:r>
        <w:t xml:space="preserve">   Footy    </w:t>
      </w:r>
      <w:r>
        <w:t xml:space="preserve">   Football    </w:t>
      </w:r>
      <w:r>
        <w:t xml:space="preserve">   Finals    </w:t>
      </w:r>
      <w:r>
        <w:t xml:space="preserve">   Fifty metres    </w:t>
      </w:r>
      <w:r>
        <w:t xml:space="preserve">   Essendon    </w:t>
      </w:r>
      <w:r>
        <w:t xml:space="preserve">   Cup    </w:t>
      </w:r>
      <w:r>
        <w:t xml:space="preserve">   Colours    </w:t>
      </w:r>
      <w:r>
        <w:t xml:space="preserve">   Collingwood    </w:t>
      </w:r>
      <w:r>
        <w:t xml:space="preserve">   Club    </w:t>
      </w:r>
      <w:r>
        <w:t xml:space="preserve">   Cheer    </w:t>
      </w:r>
      <w:r>
        <w:t xml:space="preserve">   Centre    </w:t>
      </w:r>
      <w:r>
        <w:t xml:space="preserve">   Carlton    </w:t>
      </w:r>
      <w:r>
        <w:t xml:space="preserve">   Bulldogs    </w:t>
      </w:r>
      <w:r>
        <w:t xml:space="preserve">   Brownlow    </w:t>
      </w:r>
      <w:r>
        <w:t xml:space="preserve">   Brisbane    </w:t>
      </w:r>
      <w:r>
        <w:t xml:space="preserve">   Australian    </w:t>
      </w:r>
      <w:r>
        <w:t xml:space="preserve">   Aussie    </w:t>
      </w:r>
      <w:r>
        <w:t xml:space="preserve">   Adelaide    </w:t>
      </w:r>
      <w:r>
        <w:t xml:space="preserve">   BANNER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WORD SEARCH</dc:title>
  <dcterms:created xsi:type="dcterms:W3CDTF">2021-10-11T00:42:04Z</dcterms:created>
  <dcterms:modified xsi:type="dcterms:W3CDTF">2021-10-11T00:42:04Z</dcterms:modified>
</cp:coreProperties>
</file>