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Fremantle    </w:t>
      </w:r>
      <w:r>
        <w:t xml:space="preserve">   North Melbourne    </w:t>
      </w:r>
      <w:r>
        <w:t xml:space="preserve">   Grand Final    </w:t>
      </w:r>
      <w:r>
        <w:t xml:space="preserve">   St. Kilda    </w:t>
      </w:r>
      <w:r>
        <w:t xml:space="preserve">   Collingwood    </w:t>
      </w:r>
      <w:r>
        <w:t xml:space="preserve">   Carlton    </w:t>
      </w:r>
      <w:r>
        <w:t xml:space="preserve">   Richmond    </w:t>
      </w:r>
      <w:r>
        <w:t xml:space="preserve">   Sherrin    </w:t>
      </w:r>
      <w:r>
        <w:t xml:space="preserve">   Team Mates    </w:t>
      </w:r>
      <w:r>
        <w:t xml:space="preserve">   Hand Ball    </w:t>
      </w:r>
      <w:r>
        <w:t xml:space="preserve">   Mark    </w:t>
      </w:r>
      <w:r>
        <w:t xml:space="preserve">   Football    </w:t>
      </w:r>
      <w:r>
        <w:t xml:space="preserve">   Grass    </w:t>
      </w:r>
      <w:r>
        <w:t xml:space="preserve">   Bounce    </w:t>
      </w:r>
      <w:r>
        <w:t xml:space="preserve">   Kick    </w:t>
      </w:r>
      <w:r>
        <w:t xml:space="preserve">   Point    </w:t>
      </w:r>
      <w:r>
        <w:t xml:space="preserve">   Goal    </w:t>
      </w:r>
      <w:r>
        <w:t xml:space="preserve">   Umpires    </w:t>
      </w:r>
      <w:r>
        <w:t xml:space="preserve">   Sydney    </w:t>
      </w:r>
      <w:r>
        <w:t xml:space="preserve">   Greater Western Sydney    </w:t>
      </w:r>
      <w:r>
        <w:t xml:space="preserve">   Gold Coast Suns    </w:t>
      </w:r>
      <w:r>
        <w:t xml:space="preserve">   Essendon    </w:t>
      </w:r>
      <w:r>
        <w:t xml:space="preserve">   Western Bulldogs    </w:t>
      </w:r>
      <w:r>
        <w:t xml:space="preserve">   Geelong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Word Search</dc:title>
  <dcterms:created xsi:type="dcterms:W3CDTF">2021-10-11T00:42:45Z</dcterms:created>
  <dcterms:modified xsi:type="dcterms:W3CDTF">2021-10-11T00:42:45Z</dcterms:modified>
</cp:coreProperties>
</file>