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AFL    </w:t>
      </w:r>
      <w:r>
        <w:t xml:space="preserve">   Blues    </w:t>
      </w:r>
      <w:r>
        <w:t xml:space="preserve">   Bombers    </w:t>
      </w:r>
      <w:r>
        <w:t xml:space="preserve">   Brownlow    </w:t>
      </w:r>
      <w:r>
        <w:t xml:space="preserve">   Cats    </w:t>
      </w:r>
      <w:r>
        <w:t xml:space="preserve">   Coleman    </w:t>
      </w:r>
      <w:r>
        <w:t xml:space="preserve">   Crows    </w:t>
      </w:r>
      <w:r>
        <w:t xml:space="preserve">   Demons    </w:t>
      </w:r>
      <w:r>
        <w:t xml:space="preserve">   Dockers    </w:t>
      </w:r>
      <w:r>
        <w:t xml:space="preserve">   Dogs    </w:t>
      </w:r>
      <w:r>
        <w:t xml:space="preserve">   Eagles    </w:t>
      </w:r>
      <w:r>
        <w:t xml:space="preserve">   Eddie    </w:t>
      </w:r>
      <w:r>
        <w:t xml:space="preserve">   Giants    </w:t>
      </w:r>
      <w:r>
        <w:t xml:space="preserve">   Grand final    </w:t>
      </w:r>
      <w:r>
        <w:t xml:space="preserve">   Hawks    </w:t>
      </w:r>
      <w:r>
        <w:t xml:space="preserve">   Hodgey    </w:t>
      </w:r>
      <w:r>
        <w:t xml:space="preserve">   Kangaroos    </w:t>
      </w:r>
      <w:r>
        <w:t xml:space="preserve">   Lions    </w:t>
      </w:r>
      <w:r>
        <w:t xml:space="preserve">   Magpies    </w:t>
      </w:r>
      <w:r>
        <w:t xml:space="preserve">   Matt    </w:t>
      </w:r>
      <w:r>
        <w:t xml:space="preserve">   Power    </w:t>
      </w:r>
      <w:r>
        <w:t xml:space="preserve">   Premiership    </w:t>
      </w:r>
      <w:r>
        <w:t xml:space="preserve">   Saints    </w:t>
      </w:r>
      <w:r>
        <w:t xml:space="preserve">   Suns    </w:t>
      </w:r>
      <w:r>
        <w:t xml:space="preserve">   Swans    </w:t>
      </w:r>
      <w:r>
        <w:t xml:space="preserve">   Tigers    </w:t>
      </w:r>
      <w:r>
        <w:t xml:space="preserve">   Toffee    </w:t>
      </w:r>
      <w:r>
        <w:t xml:space="preserve">   Wooden spoon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AFL</dc:title>
  <dcterms:created xsi:type="dcterms:W3CDTF">2021-10-11T00:42:19Z</dcterms:created>
  <dcterms:modified xsi:type="dcterms:W3CDTF">2021-10-11T00:42:19Z</dcterms:modified>
</cp:coreProperties>
</file>