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Adelaidecrows    </w:t>
      </w:r>
      <w:r>
        <w:t xml:space="preserve">   Brisbanelions    </w:t>
      </w:r>
      <w:r>
        <w:t xml:space="preserve">   Carltonblues    </w:t>
      </w:r>
      <w:r>
        <w:t xml:space="preserve">   Collingwoodmagpies    </w:t>
      </w:r>
      <w:r>
        <w:t xml:space="preserve">   Essendonboombers    </w:t>
      </w:r>
      <w:r>
        <w:t xml:space="preserve">   Fremantledockers    </w:t>
      </w:r>
      <w:r>
        <w:t xml:space="preserve">   Geelongcats    </w:t>
      </w:r>
      <w:r>
        <w:t xml:space="preserve">   Goldcoastsuns    </w:t>
      </w:r>
      <w:r>
        <w:t xml:space="preserve">   Greater western Sydney    </w:t>
      </w:r>
      <w:r>
        <w:t xml:space="preserve">   Hawthornhawks    </w:t>
      </w:r>
      <w:r>
        <w:t xml:space="preserve">   Kangaroos    </w:t>
      </w:r>
      <w:r>
        <w:t xml:space="preserve">   Melbournedemons    </w:t>
      </w:r>
      <w:r>
        <w:t xml:space="preserve">   Port power    </w:t>
      </w:r>
      <w:r>
        <w:t xml:space="preserve">   Richmondtigers    </w:t>
      </w:r>
      <w:r>
        <w:t xml:space="preserve">   Sydneyswans    </w:t>
      </w:r>
      <w:r>
        <w:t xml:space="preserve">   Westcoasteagles    </w:t>
      </w:r>
      <w:r>
        <w:t xml:space="preserve">   Westernbulldogs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2021-10-11T00:42:10Z</dcterms:created>
  <dcterms:modified xsi:type="dcterms:W3CDTF">2021-10-11T00:42:10Z</dcterms:modified>
</cp:coreProperties>
</file>