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DIRECTADDRESS    </w:t>
      </w:r>
      <w:r>
        <w:t xml:space="preserve">   ANECDOTE    </w:t>
      </w:r>
      <w:r>
        <w:t xml:space="preserve">   TRIPLE    </w:t>
      </w:r>
      <w:r>
        <w:t xml:space="preserve">   STATISTICS    </w:t>
      </w:r>
      <w:r>
        <w:t xml:space="preserve">   LANGUAGE    </w:t>
      </w:r>
      <w:r>
        <w:t xml:space="preserve">   EMOTIVE    </w:t>
      </w:r>
      <w:r>
        <w:t xml:space="preserve">   RHETORICAL    </w:t>
      </w:r>
      <w:r>
        <w:t xml:space="preserve">   OPINION    </w:t>
      </w:r>
      <w:r>
        <w:t xml:space="preserve">   FACTS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AFOREST</dc:title>
  <dcterms:created xsi:type="dcterms:W3CDTF">2021-10-11T00:41:54Z</dcterms:created>
  <dcterms:modified xsi:type="dcterms:W3CDTF">2021-10-11T00:41:54Z</dcterms:modified>
</cp:coreProperties>
</file>