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AMERICAN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ACHIEVEMENT    </w:t>
      </w:r>
      <w:r>
        <w:t xml:space="preserve">   BARRIERS    </w:t>
      </w:r>
      <w:r>
        <w:t xml:space="preserve">   BLACK HISTORY    </w:t>
      </w:r>
      <w:r>
        <w:t xml:space="preserve">   CARTER G WOODSON    </w:t>
      </w:r>
      <w:r>
        <w:t xml:space="preserve">   CIVIL WAR    </w:t>
      </w:r>
      <w:r>
        <w:t xml:space="preserve">   COLLEGE    </w:t>
      </w:r>
      <w:r>
        <w:t xml:space="preserve">   COURTS    </w:t>
      </w:r>
      <w:r>
        <w:t xml:space="preserve">   CRISIS    </w:t>
      </w:r>
      <w:r>
        <w:t xml:space="preserve">   EDUCATION    </w:t>
      </w:r>
      <w:r>
        <w:t xml:space="preserve">   EQUAL    </w:t>
      </w:r>
      <w:r>
        <w:t xml:space="preserve">   FREEDOM    </w:t>
      </w:r>
      <w:r>
        <w:t xml:space="preserve">   FUTURE    </w:t>
      </w:r>
      <w:r>
        <w:t xml:space="preserve">   GOALS    </w:t>
      </w:r>
      <w:r>
        <w:t xml:space="preserve">   HISTORICAL    </w:t>
      </w:r>
      <w:r>
        <w:t xml:space="preserve">   LAWS    </w:t>
      </w:r>
      <w:r>
        <w:t xml:space="preserve">   LEARNING    </w:t>
      </w:r>
      <w:r>
        <w:t xml:space="preserve">   MENTORSHIP    </w:t>
      </w:r>
      <w:r>
        <w:t xml:space="preserve">   NEGRO    </w:t>
      </w:r>
      <w:r>
        <w:t xml:space="preserve">   OVERCROWDING    </w:t>
      </w:r>
      <w:r>
        <w:t xml:space="preserve">   PAST    </w:t>
      </w:r>
      <w:r>
        <w:t xml:space="preserve">   POLICIES    </w:t>
      </w:r>
      <w:r>
        <w:t xml:space="preserve">   PRACTICES    </w:t>
      </w:r>
      <w:r>
        <w:t xml:space="preserve">   PRESENT    </w:t>
      </w:r>
      <w:r>
        <w:t xml:space="preserve">   PRISON    </w:t>
      </w:r>
      <w:r>
        <w:t xml:space="preserve">   PUBLIC    </w:t>
      </w:r>
      <w:r>
        <w:t xml:space="preserve">   RACE    </w:t>
      </w:r>
      <w:r>
        <w:t xml:space="preserve">   READ    </w:t>
      </w:r>
      <w:r>
        <w:t xml:space="preserve">   RESISTANCE    </w:t>
      </w:r>
      <w:r>
        <w:t xml:space="preserve">   SCHOOLS    </w:t>
      </w:r>
      <w:r>
        <w:t xml:space="preserve">   SEPERATE    </w:t>
      </w:r>
      <w:r>
        <w:t xml:space="preserve">   SIXITIES    </w:t>
      </w:r>
      <w:r>
        <w:t xml:space="preserve">   SLAVERY    </w:t>
      </w:r>
      <w:r>
        <w:t xml:space="preserve">   UNIVERSITIES    </w:t>
      </w:r>
      <w:r>
        <w:t xml:space="preserve">   UNLAWFUL    </w:t>
      </w:r>
      <w:r>
        <w:t xml:space="preserve">   URBAN    </w:t>
      </w:r>
      <w:r>
        <w:t xml:space="preserve">   WRITE    </w:t>
      </w:r>
      <w:r>
        <w:t xml:space="preserve">   YOUTH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EDUCATION</dc:title>
  <dcterms:created xsi:type="dcterms:W3CDTF">2021-10-11T00:42:40Z</dcterms:created>
  <dcterms:modified xsi:type="dcterms:W3CDTF">2021-10-11T00:42:40Z</dcterms:modified>
</cp:coreProperties>
</file>