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AMERICAN MATHEMATICIANS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LEWIS LATIMER    </w:t>
      </w:r>
      <w:r>
        <w:t xml:space="preserve">   J.WILKINS    </w:t>
      </w:r>
      <w:r>
        <w:t xml:space="preserve">   LEE STIFF    </w:t>
      </w:r>
      <w:r>
        <w:t xml:space="preserve">   CLARENCE STEPHENS    </w:t>
      </w:r>
      <w:r>
        <w:t xml:space="preserve">   CHARLES REASON    </w:t>
      </w:r>
      <w:r>
        <w:t xml:space="preserve">   KELLY MILLER    </w:t>
      </w:r>
      <w:r>
        <w:t xml:space="preserve">   CLIFFORD JOHNSON    </w:t>
      </w:r>
      <w:r>
        <w:t xml:space="preserve">   GLORIA HEWITT    </w:t>
      </w:r>
      <w:r>
        <w:t xml:space="preserve">   EUPHEMIA HAYNES    </w:t>
      </w:r>
      <w:r>
        <w:t xml:space="preserve">   EVELYN GRANVILLE    </w:t>
      </w:r>
      <w:r>
        <w:t xml:space="preserve">   ETTA FALCONER    </w:t>
      </w:r>
      <w:r>
        <w:t xml:space="preserve">   JOSEPH DENNIS    </w:t>
      </w:r>
      <w:r>
        <w:t xml:space="preserve">   ELBERT COX    </w:t>
      </w:r>
      <w:r>
        <w:t xml:space="preserve">   MAJORIE BROWNE    </w:t>
      </w:r>
      <w:r>
        <w:t xml:space="preserve">   EDWARD BOUCHET    </w:t>
      </w:r>
      <w:r>
        <w:t xml:space="preserve">   DAVID BLACKWELL    </w:t>
      </w:r>
      <w:r>
        <w:t xml:space="preserve">   KATHERINE JOHNSON    </w:t>
      </w:r>
      <w:r>
        <w:t xml:space="preserve">   AUGUSTIN BANYAGA    </w:t>
      </w:r>
      <w:r>
        <w:t xml:space="preserve">   IDRIS ASSANI    </w:t>
      </w:r>
      <w:r>
        <w:t xml:space="preserve">   BENJAMAN BANNEKER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MATHEMATICIANS WORD SEARCH </dc:title>
  <dcterms:created xsi:type="dcterms:W3CDTF">2021-10-11T00:42:16Z</dcterms:created>
  <dcterms:modified xsi:type="dcterms:W3CDTF">2021-10-11T00:42:16Z</dcterms:modified>
</cp:coreProperties>
</file>