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AMERICAN SCIENTIST           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RONALD MCNAIR    </w:t>
      </w:r>
      <w:r>
        <w:t xml:space="preserve">   RICK KITTLES    </w:t>
      </w:r>
      <w:r>
        <w:t xml:space="preserve">   HENRY MCBAY    </w:t>
      </w:r>
      <w:r>
        <w:t xml:space="preserve">   JOHN HODGE    </w:t>
      </w:r>
      <w:r>
        <w:t xml:space="preserve">   E.FRANKLIN FRAZIER    </w:t>
      </w:r>
      <w:r>
        <w:t xml:space="preserve">   HARRY EDWARDS    </w:t>
      </w:r>
      <w:r>
        <w:t xml:space="preserve">   ERICH JARVIS    </w:t>
      </w:r>
      <w:r>
        <w:t xml:space="preserve">   MARIE DALLY    </w:t>
      </w:r>
      <w:r>
        <w:t xml:space="preserve">   ROGER YOUNG    </w:t>
      </w:r>
      <w:r>
        <w:t xml:space="preserve">   NEIL TYSON    </w:t>
      </w:r>
      <w:r>
        <w:t xml:space="preserve">   J.ERNEST WILKINS    </w:t>
      </w:r>
      <w:r>
        <w:t xml:space="preserve">   ERNST JUST    </w:t>
      </w:r>
      <w:r>
        <w:t xml:space="preserve">   MAE JAMISON    </w:t>
      </w:r>
      <w:r>
        <w:t xml:space="preserve">   LLOYD HALL    </w:t>
      </w:r>
      <w:r>
        <w:t xml:space="preserve">   PERCY JULIAN    </w:t>
      </w:r>
      <w:r>
        <w:t xml:space="preserve">   GEORGE CARVER    </w:t>
      </w:r>
      <w:r>
        <w:t xml:space="preserve">   JOSEPH GRAVES    </w:t>
      </w:r>
      <w:r>
        <w:t xml:space="preserve">   ST.ELMO BRADY    </w:t>
      </w:r>
      <w:r>
        <w:t xml:space="preserve">   HERMAN BRANSON    </w:t>
      </w:r>
      <w:r>
        <w:t xml:space="preserve">   GEORGE ALCORN 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SCIENTIST             WORD SEARCH</dc:title>
  <dcterms:created xsi:type="dcterms:W3CDTF">2021-10-11T00:42:17Z</dcterms:created>
  <dcterms:modified xsi:type="dcterms:W3CDTF">2021-10-11T00:42:17Z</dcterms:modified>
</cp:coreProperties>
</file>