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AFRICAN COUNTRIES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Algeria    </w:t>
      </w:r>
      <w:r>
        <w:t xml:space="preserve">   Angola    </w:t>
      </w:r>
      <w:r>
        <w:t xml:space="preserve">   Benin    </w:t>
      </w:r>
      <w:r>
        <w:t xml:space="preserve">   Botswana    </w:t>
      </w:r>
      <w:r>
        <w:t xml:space="preserve">   Burkina Faso    </w:t>
      </w:r>
      <w:r>
        <w:t xml:space="preserve">   Burundi    </w:t>
      </w:r>
      <w:r>
        <w:t xml:space="preserve">   Cameroon    </w:t>
      </w:r>
      <w:r>
        <w:t xml:space="preserve">   Cape Verde    </w:t>
      </w:r>
      <w:r>
        <w:t xml:space="preserve">   Central African Republic    </w:t>
      </w:r>
      <w:r>
        <w:t xml:space="preserve">   Chad    </w:t>
      </w:r>
      <w:r>
        <w:t xml:space="preserve">   Comoros    </w:t>
      </w:r>
      <w:r>
        <w:t xml:space="preserve">   Congo    </w:t>
      </w:r>
      <w:r>
        <w:t xml:space="preserve">   Côte d'Ivoire    </w:t>
      </w:r>
      <w:r>
        <w:t xml:space="preserve">   Democratic Congo    </w:t>
      </w:r>
      <w:r>
        <w:t xml:space="preserve">   Djibouti    </w:t>
      </w:r>
      <w:r>
        <w:t xml:space="preserve">   Egypt    </w:t>
      </w:r>
      <w:r>
        <w:t xml:space="preserve">   Equatorial Guinea    </w:t>
      </w:r>
      <w:r>
        <w:t xml:space="preserve">   Eritrea    </w:t>
      </w:r>
      <w:r>
        <w:t xml:space="preserve">   Ethiopia    </w:t>
      </w:r>
      <w:r>
        <w:t xml:space="preserve">   Gabon    </w:t>
      </w:r>
      <w:r>
        <w:t xml:space="preserve">   Gambia    </w:t>
      </w:r>
      <w:r>
        <w:t xml:space="preserve">   Ghana    </w:t>
      </w:r>
      <w:r>
        <w:t xml:space="preserve">   Guinea    </w:t>
      </w:r>
      <w:r>
        <w:t xml:space="preserve">   Guinea-Bissau    </w:t>
      </w:r>
      <w:r>
        <w:t xml:space="preserve">   Kenya    </w:t>
      </w:r>
      <w:r>
        <w:t xml:space="preserve">   Lesotho    </w:t>
      </w:r>
      <w:r>
        <w:t xml:space="preserve">   Liberia    </w:t>
      </w:r>
      <w:r>
        <w:t xml:space="preserve">   Libya    </w:t>
      </w:r>
      <w:r>
        <w:t xml:space="preserve">   Madagascar    </w:t>
      </w:r>
      <w:r>
        <w:t xml:space="preserve">   Malawi    </w:t>
      </w:r>
      <w:r>
        <w:t xml:space="preserve">   Mali    </w:t>
      </w:r>
      <w:r>
        <w:t xml:space="preserve">   Mauritania    </w:t>
      </w:r>
      <w:r>
        <w:t xml:space="preserve">   Mauritius    </w:t>
      </w:r>
      <w:r>
        <w:t xml:space="preserve">   Morocco    </w:t>
      </w:r>
      <w:r>
        <w:t xml:space="preserve">   Mozambique    </w:t>
      </w:r>
      <w:r>
        <w:t xml:space="preserve">   Namibia    </w:t>
      </w:r>
      <w:r>
        <w:t xml:space="preserve">   Niger    </w:t>
      </w:r>
      <w:r>
        <w:t xml:space="preserve">   Nigeria    </w:t>
      </w:r>
      <w:r>
        <w:t xml:space="preserve">   Rwanda    </w:t>
      </w:r>
      <w:r>
        <w:t xml:space="preserve">   Sao Tome Principe    </w:t>
      </w:r>
      <w:r>
        <w:t xml:space="preserve">   Senegal    </w:t>
      </w:r>
      <w:r>
        <w:t xml:space="preserve">   Seychelles    </w:t>
      </w:r>
      <w:r>
        <w:t xml:space="preserve">   Sierra Leone    </w:t>
      </w:r>
      <w:r>
        <w:t xml:space="preserve">   Somalia    </w:t>
      </w:r>
      <w:r>
        <w:t xml:space="preserve">   South Africa    </w:t>
      </w:r>
      <w:r>
        <w:t xml:space="preserve">   South Sudan    </w:t>
      </w:r>
      <w:r>
        <w:t xml:space="preserve">   Sudan    </w:t>
      </w:r>
      <w:r>
        <w:t xml:space="preserve">   Swaziland    </w:t>
      </w:r>
      <w:r>
        <w:t xml:space="preserve">   Tanzania    </w:t>
      </w:r>
      <w:r>
        <w:t xml:space="preserve">   Togo    </w:t>
      </w:r>
      <w:r>
        <w:t xml:space="preserve">   Tunisia    </w:t>
      </w:r>
      <w:r>
        <w:t xml:space="preserve">   Uganda    </w:t>
      </w:r>
      <w:r>
        <w:t xml:space="preserve">   Zambia    </w:t>
      </w:r>
      <w:r>
        <w:t xml:space="preserve">   Zimbabwe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COUNTRIES</dc:title>
  <dcterms:created xsi:type="dcterms:W3CDTF">2021-10-11T00:43:11Z</dcterms:created>
  <dcterms:modified xsi:type="dcterms:W3CDTF">2021-10-11T00:43:11Z</dcterms:modified>
</cp:coreProperties>
</file>