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AFRICAN COUNTRIES AND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capital of kenya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malabo is the capital of 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capital of libya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cairo is the capital of ...........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capital of nigeria is ........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capital of malawi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capital of gabon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monrovia is the capital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bamako is the capital of 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accra is the capital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capital of algeria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capital of morocco 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COUNTRIES AND CAPITALS</dc:title>
  <dcterms:created xsi:type="dcterms:W3CDTF">2021-10-11T00:43:41Z</dcterms:created>
  <dcterms:modified xsi:type="dcterms:W3CDTF">2021-10-11T00:43:41Z</dcterms:modified>
</cp:coreProperties>
</file>