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AFRICAN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ALGERIA    </w:t>
      </w:r>
      <w:r>
        <w:t xml:space="preserve">   ANGOLA    </w:t>
      </w:r>
      <w:r>
        <w:t xml:space="preserve">   BENIN    </w:t>
      </w:r>
      <w:r>
        <w:t xml:space="preserve">   BOTSWANA    </w:t>
      </w:r>
      <w:r>
        <w:t xml:space="preserve">   BURKINAFASO    </w:t>
      </w:r>
      <w:r>
        <w:t xml:space="preserve">   BURUNDI    </w:t>
      </w:r>
      <w:r>
        <w:t xml:space="preserve">   CAMEROON    </w:t>
      </w:r>
      <w:r>
        <w:t xml:space="preserve">   CANARYISLANDS    </w:t>
      </w:r>
      <w:r>
        <w:t xml:space="preserve">   CAPVERDE    </w:t>
      </w:r>
      <w:r>
        <w:t xml:space="preserve">   CENTRALAFRICANREPUBLIC    </w:t>
      </w:r>
      <w:r>
        <w:t xml:space="preserve">   CEUTA    </w:t>
      </w:r>
      <w:r>
        <w:t xml:space="preserve">   CHAD    </w:t>
      </w:r>
      <w:r>
        <w:t xml:space="preserve">   COMOROS    </w:t>
      </w:r>
      <w:r>
        <w:t xml:space="preserve">   CONGO    </w:t>
      </w:r>
      <w:r>
        <w:t xml:space="preserve">   COTEDLVOIRE    </w:t>
      </w:r>
      <w:r>
        <w:t xml:space="preserve">   DJIBOUTI    </w:t>
      </w:r>
      <w:r>
        <w:t xml:space="preserve">   EGYPT    </w:t>
      </w:r>
      <w:r>
        <w:t xml:space="preserve">   EQUATORIALGUINEA    </w:t>
      </w:r>
      <w:r>
        <w:t xml:space="preserve">   ERITEA    </w:t>
      </w:r>
      <w:r>
        <w:t xml:space="preserve">   ETHIOPIA    </w:t>
      </w:r>
      <w:r>
        <w:t xml:space="preserve">   GABON    </w:t>
      </w:r>
      <w:r>
        <w:t xml:space="preserve">   GAMBIA    </w:t>
      </w:r>
      <w:r>
        <w:t xml:space="preserve">   GHANA    </w:t>
      </w:r>
      <w:r>
        <w:t xml:space="preserve">   GUINEA    </w:t>
      </w:r>
      <w:r>
        <w:t xml:space="preserve">   GUINEA-BISSAU    </w:t>
      </w:r>
      <w:r>
        <w:t xml:space="preserve">   KENYA    </w:t>
      </w:r>
      <w:r>
        <w:t xml:space="preserve">   LESOTHG    </w:t>
      </w:r>
      <w:r>
        <w:t xml:space="preserve">   LIBERIA    </w:t>
      </w:r>
      <w:r>
        <w:t xml:space="preserve">   LIBYA    </w:t>
      </w:r>
      <w:r>
        <w:t xml:space="preserve">   MADAGASCAR    </w:t>
      </w:r>
      <w:r>
        <w:t xml:space="preserve">   MADERIRA    </w:t>
      </w:r>
      <w:r>
        <w:t xml:space="preserve">   MALAWI    </w:t>
      </w:r>
      <w:r>
        <w:t xml:space="preserve">   MALI    </w:t>
      </w:r>
      <w:r>
        <w:t xml:space="preserve">   MAURITANIA    </w:t>
      </w:r>
      <w:r>
        <w:t xml:space="preserve">   MAURITIUS    </w:t>
      </w:r>
      <w:r>
        <w:t xml:space="preserve">   MAYOTTE    </w:t>
      </w:r>
      <w:r>
        <w:t xml:space="preserve">   MELILLA    </w:t>
      </w:r>
      <w:r>
        <w:t xml:space="preserve">   MOROCCO    </w:t>
      </w:r>
      <w:r>
        <w:t xml:space="preserve">   MOZAMBIQUE    </w:t>
      </w:r>
      <w:r>
        <w:t xml:space="preserve">   NAMBIA    </w:t>
      </w:r>
      <w:r>
        <w:t xml:space="preserve">   NIGER    </w:t>
      </w:r>
      <w:r>
        <w:t xml:space="preserve">   NIGERIA    </w:t>
      </w:r>
      <w:r>
        <w:t xml:space="preserve">   REPUBLICOFTHECONGO    </w:t>
      </w:r>
      <w:r>
        <w:t xml:space="preserve">   REUNION    </w:t>
      </w:r>
      <w:r>
        <w:t xml:space="preserve">   RWANDA    </w:t>
      </w:r>
      <w:r>
        <w:t xml:space="preserve">   SAINTHELENA    </w:t>
      </w:r>
      <w:r>
        <w:t xml:space="preserve">   SAOTOMEANDPRINCIPE    </w:t>
      </w:r>
      <w:r>
        <w:t xml:space="preserve">   SENEGAL    </w:t>
      </w:r>
      <w:r>
        <w:t xml:space="preserve">   SOUTHAFRICA    </w:t>
      </w:r>
      <w:r>
        <w:t xml:space="preserve">   SUDAN    </w:t>
      </w:r>
      <w:r>
        <w:t xml:space="preserve">   WESTERNSAHARA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COUNTRIES</dc:title>
  <dcterms:created xsi:type="dcterms:W3CDTF">2021-10-11T00:42:28Z</dcterms:created>
  <dcterms:modified xsi:type="dcterms:W3CDTF">2021-10-11T00:42:28Z</dcterms:modified>
</cp:coreProperties>
</file>