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Largest land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Fastest land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Black &amp; white striped member of the equine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populated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dangergous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Largest Primate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Smallest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Largest desert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a/k/a Maasiland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"Crossword" in Kiswahili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Largest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"The Dark Continent"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World's oldest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Highest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Country with highest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"The Cape of Good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Largest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Country that provides 20% of the world's diamonds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"King of the Beasts"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Lake, lowest point in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Mosquito-borne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Overland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Dangerous snake, "Puff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Tallest animal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Longest river in the world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 FACTS</dc:title>
  <dcterms:created xsi:type="dcterms:W3CDTF">2021-10-11T00:42:18Z</dcterms:created>
  <dcterms:modified xsi:type="dcterms:W3CDTF">2021-10-11T00:42:18Z</dcterms:modified>
</cp:coreProperties>
</file>