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AFRICHANA STUDIES UNIT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Discrimination and prejudice (opinion that is not on reason) towards people based on race on ethnicity.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social/economical system that relies on private ownership for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practice of unfair treatment against a different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socialism that prohibits private ownership.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study of human knowledge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Political or cultural dominance, containing authority over others,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dispersion of Africans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distinct set of concepts or thoughts.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Inconsistent thoughts upon a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social group that shares common 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study of value judgments.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preconceived notion about a group of people.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human knowledge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where all men are equal. Goods and services are often offered through the central system (political authority that governs an entire nation)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World wide view/ Cultural ideology that focuses on black africans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one comes from/A symbol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shipping of African slaves from the Atlantic to the west indies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World view on Europe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Fear of foreigners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Cruel treatment for an extended amount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society's general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belief that your own country is always best.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system of opinions or theories from a group or an individual.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Stubborn and complete intolerance of a cruel opinions based on something unreasonable.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AFRICHANA STUDIES UNIT CROSSWORD PUZZLE </dc:title>
  <dcterms:created xsi:type="dcterms:W3CDTF">2021-10-11T00:42:38Z</dcterms:created>
  <dcterms:modified xsi:type="dcterms:W3CDTF">2021-10-11T00:42:38Z</dcterms:modified>
</cp:coreProperties>
</file>