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AGRICULTURE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Another name for black soil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Pulses which does not fertilise the soil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rabi crop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Cultivation of single crop in large scale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An equatorial crop mainly found in Kerala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zaid crop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Crop with high nutrition  value and fibre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Staple food crop of India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 crop which takes almost a year to grow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 food and fodder crop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commercial crop in Punjab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Type of farming practised in tribal areas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Person who initiated Bhoo Daan and Gram Daan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well known variety of coffee crop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Term used for cultivation of silk worms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Another name for white Revolution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Grouping of small land holdings into bigger 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 Cultivation of fruits and vegetables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beverage crop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Summer crop season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Fibre crop  known as Golden fibre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Leading coffee producing state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AGRICULTURE</dc:title>
  <dcterms:created xsi:type="dcterms:W3CDTF">2021-10-11T00:45:49Z</dcterms:created>
  <dcterms:modified xsi:type="dcterms:W3CDTF">2021-10-11T00:45:49Z</dcterms:modified>
</cp:coreProperties>
</file>