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 Crossword Puzzles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goat used for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Companion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Service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fatal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Horse used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Therapy 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for companionship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AG 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Toxic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for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Work, Service, and Companionship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Horses used for companionship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Bad for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Service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Service reptile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only companion ag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Police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pig</w:t>
            </w:r>
          </w:p>
        </w:tc>
      </w:tr>
    </w:tbl>
    <w:p>
      <w:pPr>
        <w:pStyle w:val="WordBankLarge"/>
      </w:pPr>
      <w:r>
        <w:t xml:space="preserve">   K-9    </w:t>
      </w:r>
      <w:r>
        <w:t xml:space="preserve">   minirex    </w:t>
      </w:r>
      <w:r>
        <w:t xml:space="preserve">   suffolk    </w:t>
      </w:r>
      <w:r>
        <w:t xml:space="preserve">   Duroc    </w:t>
      </w:r>
      <w:r>
        <w:t xml:space="preserve">   Fancyguppy    </w:t>
      </w:r>
      <w:r>
        <w:t xml:space="preserve">   Hollandlop    </w:t>
      </w:r>
      <w:r>
        <w:t xml:space="preserve">   Goldenretriever    </w:t>
      </w:r>
      <w:r>
        <w:t xml:space="preserve">   labrador    </w:t>
      </w:r>
      <w:r>
        <w:t xml:space="preserve">   Germanshepard    </w:t>
      </w:r>
      <w:r>
        <w:t xml:space="preserve">   Beardeddragon    </w:t>
      </w:r>
      <w:r>
        <w:t xml:space="preserve">   Persian    </w:t>
      </w:r>
      <w:r>
        <w:t xml:space="preserve">   Capuchinmonkey    </w:t>
      </w:r>
      <w:r>
        <w:t xml:space="preserve">   Honeybees    </w:t>
      </w:r>
      <w:r>
        <w:t xml:space="preserve">   minihorses    </w:t>
      </w:r>
      <w:r>
        <w:t xml:space="preserve">   Ballpython    </w:t>
      </w:r>
      <w:r>
        <w:t xml:space="preserve">   cockatail    </w:t>
      </w:r>
      <w:r>
        <w:t xml:space="preserve">   Quarterhorse    </w:t>
      </w:r>
      <w:r>
        <w:t xml:space="preserve">   Chochalate    </w:t>
      </w:r>
      <w:r>
        <w:t xml:space="preserve">   Onions    </w:t>
      </w:r>
      <w:r>
        <w:t xml:space="preserve">   Poisonous Plants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Crossword Puzzles</dc:title>
  <dcterms:created xsi:type="dcterms:W3CDTF">2021-10-11T00:44:25Z</dcterms:created>
  <dcterms:modified xsi:type="dcterms:W3CDTF">2021-10-11T00:44:25Z</dcterms:modified>
</cp:coreProperties>
</file>