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young horse of either sex, up to 1yr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meat from swine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pregnancy in porcine "giving birth"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baby female ovine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meat from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scientific name for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 of giving birth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male bovine, of any age, that has not been castrated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scientific name for swine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scientific name for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scientific name for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young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male sheep, or lamb, that has not been castrated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young female swine that has not farrowed, and is not showing any signs of pregnancy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Crossword</dc:title>
  <dcterms:created xsi:type="dcterms:W3CDTF">2021-10-11T00:43:56Z</dcterms:created>
  <dcterms:modified xsi:type="dcterms:W3CDTF">2021-10-11T00:43:56Z</dcterms:modified>
</cp:coreProperties>
</file>