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AHG Creed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Medium"/>
      </w:pPr>
      <w:r>
        <w:t xml:space="preserve">   Reverent    </w:t>
      </w:r>
      <w:r>
        <w:t xml:space="preserve">   Responsible    </w:t>
      </w:r>
      <w:r>
        <w:t xml:space="preserve">   Respectful    </w:t>
      </w:r>
      <w:r>
        <w:t xml:space="preserve">   Resourceful    </w:t>
      </w:r>
      <w:r>
        <w:t xml:space="preserve">   Pure    </w:t>
      </w:r>
      <w:r>
        <w:t xml:space="preserve">   Perseverant    </w:t>
      </w:r>
      <w:r>
        <w:t xml:space="preserve">   Loyal    </w:t>
      </w:r>
      <w:r>
        <w:t xml:space="preserve">   Honest    </w:t>
      </w:r>
      <w:r>
        <w:t xml:space="preserve">   Helpful    </w:t>
      </w:r>
      <w:r>
        <w:t xml:space="preserve">   Compassionate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AHG Creed Word Search</dc:title>
  <dcterms:created xsi:type="dcterms:W3CDTF">2021-10-11T00:45:23Z</dcterms:created>
  <dcterms:modified xsi:type="dcterms:W3CDTF">2021-10-11T00:45:23Z</dcterms:modified>
</cp:coreProperties>
</file>