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AIDET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Courtesy    </w:t>
      </w:r>
      <w:r>
        <w:t xml:space="preserve">   Quality    </w:t>
      </w:r>
      <w:r>
        <w:t xml:space="preserve">   Privacy    </w:t>
      </w:r>
      <w:r>
        <w:t xml:space="preserve">   Manage Up    </w:t>
      </w:r>
      <w:r>
        <w:t xml:space="preserve">   Respect    </w:t>
      </w:r>
      <w:r>
        <w:t xml:space="preserve">   Knock    </w:t>
      </w:r>
      <w:r>
        <w:t xml:space="preserve">   Anxiety    </w:t>
      </w:r>
      <w:r>
        <w:t xml:space="preserve">   Teamwork    </w:t>
      </w:r>
      <w:r>
        <w:t xml:space="preserve">   Med Tele    </w:t>
      </w:r>
      <w:r>
        <w:t xml:space="preserve">   Experience    </w:t>
      </w:r>
      <w:r>
        <w:t xml:space="preserve">   Thank You    </w:t>
      </w:r>
      <w:r>
        <w:t xml:space="preserve">   Explain    </w:t>
      </w:r>
      <w:r>
        <w:t xml:space="preserve">   Duration    </w:t>
      </w:r>
      <w:r>
        <w:t xml:space="preserve">   Introduce    </w:t>
      </w:r>
      <w:r>
        <w:t xml:space="preserve">   Acknowledge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AIDET</dc:title>
  <dcterms:created xsi:type="dcterms:W3CDTF">2021-10-11T00:47:07Z</dcterms:created>
  <dcterms:modified xsi:type="dcterms:W3CDTF">2021-10-11T00:47:07Z</dcterms:modified>
</cp:coreProperties>
</file>