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AIDET WORD SCRAMBLE 2020</w:t>
      </w:r>
    </w:p>
    <w:p>
      <w:pPr>
        <w:pStyle w:val="Questions"/>
      </w:pPr>
      <w:r>
        <w:t xml:space="preserve">1. ANGEMA UP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GWKEALCDENO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APNETTI IEEPNECXRE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TADEI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SOWRREKCO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ERGTE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IRDNTEOCU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KOKNC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SIZNATIE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TAME RKOW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ETH EPRSIOM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EKY OSRWD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NOLAANPTEIX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IUSREVRSOP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DUROTINA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IPNLXAE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KTHAN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manage up    </w:t>
      </w:r>
      <w:r>
        <w:t xml:space="preserve">   acknowledge    </w:t>
      </w:r>
      <w:r>
        <w:t xml:space="preserve">   patient experience    </w:t>
      </w:r>
      <w:r>
        <w:t xml:space="preserve">   aidet    </w:t>
      </w:r>
      <w:r>
        <w:t xml:space="preserve">   coworkers    </w:t>
      </w:r>
      <w:r>
        <w:t xml:space="preserve">   greet    </w:t>
      </w:r>
      <w:r>
        <w:t xml:space="preserve">   introduce    </w:t>
      </w:r>
      <w:r>
        <w:t xml:space="preserve">   knock    </w:t>
      </w:r>
      <w:r>
        <w:t xml:space="preserve">   sanitize    </w:t>
      </w:r>
      <w:r>
        <w:t xml:space="preserve">   team work    </w:t>
      </w:r>
      <w:r>
        <w:t xml:space="preserve">   the promise    </w:t>
      </w:r>
      <w:r>
        <w:t xml:space="preserve">   key words    </w:t>
      </w:r>
      <w:r>
        <w:t xml:space="preserve">   explanation    </w:t>
      </w:r>
      <w:r>
        <w:t xml:space="preserve">   supervisor    </w:t>
      </w:r>
      <w:r>
        <w:t xml:space="preserve">   DURATION    </w:t>
      </w:r>
      <w:r>
        <w:t xml:space="preserve">   EXPLAIN    </w:t>
      </w:r>
      <w:r>
        <w:t xml:space="preserve">   thank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AIDET WORD SCRAMBLE 2020</dc:title>
  <dcterms:created xsi:type="dcterms:W3CDTF">2021-10-11T00:47:29Z</dcterms:created>
  <dcterms:modified xsi:type="dcterms:W3CDTF">2021-10-11T00:47:29Z</dcterms:modified>
</cp:coreProperties>
</file>