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AIDS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...... can get AIDS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People with AIDS/HIV can experience...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victim of AIDS usually had this disease before AIDS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Type of bodly fluid that can inhibit AIDs/HIV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AIDS can be transmitted through...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HIV is a...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Lives throughout the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AIDS is...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Symptom of AIDS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Classification of HIV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Death usually from...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AIDS attacks the...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........ can be affected by AIDS/HIV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Where did AIDS began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Pain areas near or in the...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AIDS</dc:title>
  <dcterms:created xsi:type="dcterms:W3CDTF">2021-10-11T00:46:06Z</dcterms:created>
  <dcterms:modified xsi:type="dcterms:W3CDTF">2021-10-11T00:46:06Z</dcterms:modified>
</cp:coreProperties>
</file>