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AIDS and Sexually Transmitted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ways can HIV be transmitted?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Trichomoniasis can lead to urethritis in males and ___________ in females.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common viral STD.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Painless sores caused by syphilis.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 from a infestation bite.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the I stands for in AIDS?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ways to passed the HIV virus.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High occurrence of disease in a certain place during certain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serious infection of the reproductive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scared tissue replaced normal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sexual transmitted protozoan infection of the urinary tract or vagina.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Transmitted disease that attack the liver.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only no-risk sexual behavior with respect to HIV and AIDS.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Untreated infection increase the risk of ____________.``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 similar to primary syphilis.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disease that spread from one person to another during sexual intercourse is a Sexually___________.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Painful blisters around the genital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Both partners are in a caring, committed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disease that attack a person with weakened immune system is called __________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Tiny insects that infest the hair around the genitals.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is diagnosed as being infected with HIV.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most common bacterial STD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fatal disease of the immune system that is caused by a virus.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stage before AIDS.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STD that cause genital warts.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AIDS and Sexually Transmitted Diseases</dc:title>
  <dcterms:created xsi:type="dcterms:W3CDTF">2021-10-11T00:47:24Z</dcterms:created>
  <dcterms:modified xsi:type="dcterms:W3CDTF">2021-10-11T00:47:24Z</dcterms:modified>
</cp:coreProperties>
</file>