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AIRLINES OF THE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AZUR    </w:t>
      </w:r>
      <w:r>
        <w:t xml:space="preserve">   TAP    </w:t>
      </w:r>
      <w:r>
        <w:t xml:space="preserve">   EL AL    </w:t>
      </w:r>
      <w:r>
        <w:t xml:space="preserve">   OLYMPIC    </w:t>
      </w:r>
      <w:r>
        <w:t xml:space="preserve">   FINNAIR    </w:t>
      </w:r>
      <w:r>
        <w:t xml:space="preserve">   SKY    </w:t>
      </w:r>
      <w:r>
        <w:t xml:space="preserve">   VIRGIN ATLANTIC    </w:t>
      </w:r>
      <w:r>
        <w:t xml:space="preserve">   VARIG    </w:t>
      </w:r>
      <w:r>
        <w:t xml:space="preserve">   UNITED    </w:t>
      </w:r>
      <w:r>
        <w:t xml:space="preserve">   RYANAIR    </w:t>
      </w:r>
      <w:r>
        <w:t xml:space="preserve">   QANTAS    </w:t>
      </w:r>
      <w:r>
        <w:t xml:space="preserve">   MEXICANA    </w:t>
      </w:r>
      <w:r>
        <w:t xml:space="preserve">   LUFTHANSA    </w:t>
      </w:r>
      <w:r>
        <w:t xml:space="preserve">   JAT YUGOSLAV    </w:t>
      </w:r>
      <w:r>
        <w:t xml:space="preserve">   ICELANDAIR    </w:t>
      </w:r>
      <w:r>
        <w:t xml:space="preserve">   IBERIA    </w:t>
      </w:r>
      <w:r>
        <w:t xml:space="preserve">   GARUDA    </w:t>
      </w:r>
      <w:r>
        <w:t xml:space="preserve">   FLYBE    </w:t>
      </w:r>
      <w:r>
        <w:t xml:space="preserve">   EXCEL    </w:t>
      </w:r>
      <w:r>
        <w:t xml:space="preserve">   EUJET    </w:t>
      </w:r>
      <w:r>
        <w:t xml:space="preserve">   ETIHAD    </w:t>
      </w:r>
      <w:r>
        <w:t xml:space="preserve">   EMIRATES    </w:t>
      </w:r>
      <w:r>
        <w:t xml:space="preserve">   DELTA    </w:t>
      </w:r>
      <w:r>
        <w:t xml:space="preserve">   CONTINENTAL    </w:t>
      </w:r>
      <w:r>
        <w:t xml:space="preserve">   BASIQ AIR    </w:t>
      </w:r>
      <w:r>
        <w:t xml:space="preserve">   AIR MALTA    </w:t>
      </w:r>
      <w:r>
        <w:t xml:space="preserve">   AIR INDIA    </w:t>
      </w:r>
      <w:r>
        <w:t xml:space="preserve">   AIR EUROPA    </w:t>
      </w:r>
      <w:r>
        <w:t xml:space="preserve">   AIR FRANCE    </w:t>
      </w:r>
      <w:r>
        <w:t xml:space="preserve">   AER ARANN    </w:t>
      </w:r>
      <w:r>
        <w:t xml:space="preserve">   SWISS    </w:t>
      </w:r>
      <w:r>
        <w:t xml:space="preserve">   KLM    </w:t>
      </w:r>
      <w:r>
        <w:t xml:space="preserve">   CSA    </w:t>
      </w:r>
      <w:r>
        <w:t xml:space="preserve">   ANA    </w:t>
      </w:r>
      <w:r>
        <w:t xml:space="preserve">   JET    </w:t>
      </w:r>
      <w:r>
        <w:t xml:space="preserve">   ALOHA    </w:t>
      </w:r>
      <w:r>
        <w:t xml:space="preserve">   AER LINGUS    </w:t>
      </w:r>
      <w:r>
        <w:t xml:space="preserve">   EASYJET    </w:t>
      </w:r>
      <w:r>
        <w:t xml:space="preserve">   QATAR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AIRLINES OF THE WORLD</dc:title>
  <dcterms:created xsi:type="dcterms:W3CDTF">2021-10-11T00:46:16Z</dcterms:created>
  <dcterms:modified xsi:type="dcterms:W3CDTF">2021-10-11T00:46:16Z</dcterms:modified>
</cp:coreProperties>
</file>