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AIR JORDAN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Medium"/>
      </w:pPr>
      <w:r>
        <w:t xml:space="preserve">   BULLS    </w:t>
      </w:r>
      <w:r>
        <w:t xml:space="preserve">   CHAMPION    </w:t>
      </w:r>
      <w:r>
        <w:t xml:space="preserve">   CHICAGO    </w:t>
      </w:r>
      <w:r>
        <w:t xml:space="preserve">   ICON    </w:t>
      </w:r>
      <w:r>
        <w:t xml:space="preserve">   LEGEND    </w:t>
      </w:r>
      <w:r>
        <w:t xml:space="preserve">   MVP    </w:t>
      </w:r>
      <w:r>
        <w:t xml:space="preserve">   NIKE    </w:t>
      </w:r>
      <w:r>
        <w:t xml:space="preserve">   NORTH CAROLINA    </w:t>
      </w:r>
      <w:r>
        <w:t xml:space="preserve">   OLYMPIC GAMES    </w:t>
      </w:r>
      <w:r>
        <w:t xml:space="preserve">   SLAM DUNK    </w:t>
      </w:r>
      <w:r>
        <w:t xml:space="preserve">   SNEAKERS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 JORDAN</dc:title>
  <dcterms:created xsi:type="dcterms:W3CDTF">2021-10-11T00:47:20Z</dcterms:created>
  <dcterms:modified xsi:type="dcterms:W3CDTF">2021-10-11T00:47:20Z</dcterms:modified>
</cp:coreProperties>
</file>