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AI,  AY,  A_E   -  THE END!!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subway    </w:t>
      </w:r>
      <w:r>
        <w:t xml:space="preserve">   skate    </w:t>
      </w:r>
      <w:r>
        <w:t xml:space="preserve">   delay    </w:t>
      </w:r>
      <w:r>
        <w:t xml:space="preserve">   maybe    </w:t>
      </w:r>
      <w:r>
        <w:t xml:space="preserve">   wait    </w:t>
      </w:r>
      <w:r>
        <w:t xml:space="preserve">   crane    </w:t>
      </w:r>
      <w:r>
        <w:t xml:space="preserve">   Thursday    </w:t>
      </w:r>
      <w:r>
        <w:t xml:space="preserve">   grape    </w:t>
      </w:r>
      <w:r>
        <w:t xml:space="preserve">   praise    </w:t>
      </w:r>
      <w:r>
        <w:t xml:space="preserve">   entertain    </w:t>
      </w:r>
      <w:r>
        <w:t xml:space="preserve">   contain    </w:t>
      </w:r>
      <w:r>
        <w:t xml:space="preserve">   playpen    </w:t>
      </w:r>
      <w:r>
        <w:t xml:space="preserve">   erase    </w:t>
      </w:r>
      <w:r>
        <w:t xml:space="preserve">   replay    </w:t>
      </w:r>
      <w:r>
        <w:t xml:space="preserve">   explain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AI,  AY,  A_E   -  THE END!!</dc:title>
  <dcterms:created xsi:type="dcterms:W3CDTF">2021-10-11T00:46:33Z</dcterms:created>
  <dcterms:modified xsi:type="dcterms:W3CDTF">2021-10-11T00:46:33Z</dcterms:modified>
</cp:coreProperties>
</file>