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 and 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tray    </w:t>
      </w:r>
      <w:r>
        <w:t xml:space="preserve">   tail    </w:t>
      </w:r>
      <w:r>
        <w:t xml:space="preserve">   hay    </w:t>
      </w:r>
      <w:r>
        <w:t xml:space="preserve">   laid    </w:t>
      </w:r>
      <w:r>
        <w:t xml:space="preserve">   sprain    </w:t>
      </w:r>
      <w:r>
        <w:t xml:space="preserve">   afraid    </w:t>
      </w:r>
      <w:r>
        <w:t xml:space="preserve">   crayon    </w:t>
      </w:r>
      <w:r>
        <w:t xml:space="preserve">   train    </w:t>
      </w:r>
      <w:r>
        <w:t xml:space="preserve">   stray    </w:t>
      </w:r>
      <w:r>
        <w:t xml:space="preserve">   rain    </w:t>
      </w:r>
      <w:r>
        <w:t xml:space="preserve">   stay    </w:t>
      </w:r>
      <w:r>
        <w:t xml:space="preserve">   paid    </w:t>
      </w:r>
      <w:r>
        <w:t xml:space="preserve">   gray    </w:t>
      </w:r>
      <w:r>
        <w:t xml:space="preserve">   wait    </w:t>
      </w:r>
      <w:r>
        <w:t xml:space="preserve">   play    </w:t>
      </w:r>
      <w:r>
        <w:t xml:space="preserve">   sail    </w:t>
      </w:r>
      <w:r>
        <w:t xml:space="preserve">   say    </w:t>
      </w:r>
      <w:r>
        <w:t xml:space="preserve">   pail    </w:t>
      </w:r>
      <w:r>
        <w:t xml:space="preserve">  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and AY Word Search</dc:title>
  <dcterms:created xsi:type="dcterms:W3CDTF">2021-10-11T00:46:32Z</dcterms:created>
  <dcterms:modified xsi:type="dcterms:W3CDTF">2021-10-11T00:46:32Z</dcterms:modified>
</cp:coreProperties>
</file>