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AJ Animal Unscramble </w:t>
      </w:r>
    </w:p>
    <w:p>
      <w:pPr>
        <w:pStyle w:val="Questions"/>
      </w:pPr>
      <w:r>
        <w:t xml:space="preserve">1. LOPRA RBAE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IRCTAC XOF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CCATRI LWOF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WSON OLDAEPR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ETROT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EGRTI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NLIO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KEYMNO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ANBAIRA SHEOR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EPNUNGI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HOESR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LMEUR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KDMOOO ORNDGA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NXYL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RDE DAPAN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OCRAUG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AELS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PSEEH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AANDP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NCARCOO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ERED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LAAOK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Animal Unscramble </dc:title>
  <dcterms:created xsi:type="dcterms:W3CDTF">2021-10-11T00:47:11Z</dcterms:created>
  <dcterms:modified xsi:type="dcterms:W3CDTF">2021-10-11T00:47:11Z</dcterms:modified>
</cp:coreProperties>
</file>