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ALARM CROSSWORD PUZZLE 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device is only installed at telling positions where a camera is installed and is titled _____ suspicious button.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,Which device is ceiling mounted 3 metres inside the main entry door.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device performs five distinct functions  1. green light - hold-up pre alarm   2. red light - hold-up activated  3. blue light - back door activated  4. siren will sound  5. the red button is also a hold up activator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System ______ are placed in the following areas 1. front entry 2.banking chamber 3. information desk 4. public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Staff are issued a personal identification number to access this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does DOTL stand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Both HUA ______ depressed together generate an alarm with the standard 60 second delay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safe reed switch is designed to ensure that _____ and safes are not left in the open position when the system is full night seal.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Front entry doors are not covered by a _____ this is to allow couriers to deliver the mail bags inside the front area with out the requirement of a code.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main RAS is wall mounted in the back of the house area, typically in close proximity to the main _________ or vault.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does RAS stand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does AIP stand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does HUA stand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light illuminates when it tell you to not move beyond this point until advised to do so by front of  house staff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,This device is installed at all workstations in the branch when pressed once it activate a hold-up alarm 60 seconds after activation , multiple activation will activate a hold-up alarm immediately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alarm is positioned throughout the branch ,ceiling mounted this device is used for the timer ending on challenger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10 inch and 12 inch _______ are positioned within the branch mostly in a general area for viewing and monitoring.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Service crews attending the site hold a master key for these boxes.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ROT will emit an unusual ringing when a ____________ button has been activated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ALARM CROSSWORD PUZZLE  </dc:title>
  <dcterms:created xsi:type="dcterms:W3CDTF">2021-10-11T00:47:38Z</dcterms:created>
  <dcterms:modified xsi:type="dcterms:W3CDTF">2021-10-11T00:47:38Z</dcterms:modified>
</cp:coreProperties>
</file>