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ALBERT EINSTEIN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piano    </w:t>
      </w:r>
      <w:r>
        <w:t xml:space="preserve">   music    </w:t>
      </w:r>
      <w:r>
        <w:t xml:space="preserve">   maths    </w:t>
      </w:r>
      <w:r>
        <w:t xml:space="preserve">   equation    </w:t>
      </w:r>
      <w:r>
        <w:t xml:space="preserve">   scientist    </w:t>
      </w:r>
      <w:r>
        <w:t xml:space="preserve">   violin    </w:t>
      </w:r>
      <w:r>
        <w:t xml:space="preserve">   jewish    </w:t>
      </w:r>
      <w:r>
        <w:t xml:space="preserve">   professor    </w:t>
      </w:r>
      <w:r>
        <w:t xml:space="preserve">   compass    </w:t>
      </w:r>
      <w:r>
        <w:t xml:space="preserve">   physicist    </w:t>
      </w:r>
      <w:r>
        <w:t xml:space="preserve">   theory    </w:t>
      </w:r>
      <w:r>
        <w:t xml:space="preserve">   Germany    </w:t>
      </w:r>
      <w:r>
        <w:t xml:space="preserve">   relativity    </w:t>
      </w:r>
      <w:r>
        <w:t xml:space="preserve">   einstein    </w:t>
      </w:r>
      <w:r>
        <w:t xml:space="preserve">   albert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WORD SEARCH </dc:title>
  <dcterms:created xsi:type="dcterms:W3CDTF">2021-10-11T00:49:04Z</dcterms:created>
  <dcterms:modified xsi:type="dcterms:W3CDTF">2021-10-11T00:49:04Z</dcterms:modified>
</cp:coreProperties>
</file>