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 GOT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   What was the name of the explosive used in the Battle of Blackwater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By which method Randyll and Dickon, the father and brother of Samwell Tarly, were killed after their defeat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mudered Tywin Lannister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admitted responsibility for Joffrey's death after being forced to take 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What sort of steel is Ned Stark's sword, called Ice, made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form of obsidian that is capable of killing White Walkers.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 What's the name of the small sword wielded by Arya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  Khal Drogo was a warlord of which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 The commander of the warrior-eunuchs of Astapor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which room of the castle was Tywin Lannister when he was mudered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 Who wrote the series of epic fantasy novels which were adapted into the series Game of Thrones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   The capital city of Westeros' Seven Kingdoms and the seat of the Iron Throne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The battle Jon Snow and Sansa Stark retake Winterfell from Lord Ramsay Bolton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The people of the Seven Kingdoms call the Free Folk who live beyond the 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Who pushed Bran out of a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  The ancestral castle of House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Skroth is the language spoken by which race of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Name the stronghold and ancestral seat of House Lannister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eldest son and heir to King Robert Baratheon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Who did Cersei exact revenge on during season the final episode of season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squire in service to Brienne of Tarth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name of the direwolf pup raised by Jon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  The nickname of Lord Petyr Baelish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GOT</dc:title>
  <dcterms:created xsi:type="dcterms:W3CDTF">2021-10-11T00:50:31Z</dcterms:created>
  <dcterms:modified xsi:type="dcterms:W3CDTF">2021-10-11T00:50:31Z</dcterms:modified>
</cp:coreProperties>
</file>