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ALGEBRA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INVERSE    </w:t>
      </w:r>
      <w:r>
        <w:t xml:space="preserve">   LIKE TERMS    </w:t>
      </w:r>
      <w:r>
        <w:t xml:space="preserve">   EXPRESSION    </w:t>
      </w:r>
      <w:r>
        <w:t xml:space="preserve">   EQUATION    </w:t>
      </w:r>
      <w:r>
        <w:t xml:space="preserve">   SUBSTITUTE    </w:t>
      </w:r>
      <w:r>
        <w:t xml:space="preserve">   FORMULA    </w:t>
      </w:r>
      <w:r>
        <w:t xml:space="preserve">   FACTORISING    </w:t>
      </w:r>
      <w:r>
        <w:t xml:space="preserve">   EXPANDING    </w:t>
      </w:r>
      <w:r>
        <w:t xml:space="preserve">   TERM    </w:t>
      </w:r>
      <w:r>
        <w:t xml:space="preserve">   UNKNOWN    </w:t>
      </w:r>
      <w:r>
        <w:t xml:space="preserve">   PRONUMERAL    </w:t>
      </w:r>
      <w:r>
        <w:t xml:space="preserve">   VARIABLE    </w:t>
      </w:r>
      <w:r>
        <w:t xml:space="preserve">   CONSTANT    </w:t>
      </w:r>
      <w:r>
        <w:t xml:space="preserve">   COEFFICENT    </w:t>
      </w:r>
      <w:r>
        <w:t xml:space="preserve">   ALGEBRA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WORDS</dc:title>
  <dcterms:created xsi:type="dcterms:W3CDTF">2021-10-11T00:52:12Z</dcterms:created>
  <dcterms:modified xsi:type="dcterms:W3CDTF">2021-10-11T00:52:12Z</dcterms:modified>
</cp:coreProperties>
</file>