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ALICE IN WONDERLAND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WHITERABBIT    </w:t>
      </w:r>
      <w:r>
        <w:t xml:space="preserve">   RABBITHOLE    </w:t>
      </w:r>
      <w:r>
        <w:t xml:space="preserve">   DOORMOUSE    </w:t>
      </w:r>
      <w:r>
        <w:t xml:space="preserve">   MADHATTER    </w:t>
      </w:r>
      <w:r>
        <w:t xml:space="preserve">   CHESHIRECAT    </w:t>
      </w:r>
      <w:r>
        <w:t xml:space="preserve">   WONDERLAND    </w:t>
      </w:r>
      <w:r>
        <w:t xml:space="preserve">   TWEEDLEDUM    </w:t>
      </w:r>
      <w:r>
        <w:t xml:space="preserve">   TWEEDLEDEE    </w:t>
      </w:r>
      <w:r>
        <w:t xml:space="preserve">   JABBERWOCKY    </w:t>
      </w:r>
      <w:r>
        <w:t xml:space="preserve">   ALICE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ALICE IN WONDERLAND</dc:title>
  <dcterms:created xsi:type="dcterms:W3CDTF">2022-01-19T03:34:31Z</dcterms:created>
  <dcterms:modified xsi:type="dcterms:W3CDTF">2022-01-19T03:34:31Z</dcterms:modified>
</cp:coreProperties>
</file>