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ALIEN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UFOS    </w:t>
      </w:r>
      <w:r>
        <w:t xml:space="preserve">   AREA 51    </w:t>
      </w:r>
      <w:r>
        <w:t xml:space="preserve">   ROSWELL    </w:t>
      </w:r>
      <w:r>
        <w:t xml:space="preserve">   PEOPLE    </w:t>
      </w:r>
      <w:r>
        <w:t xml:space="preserve">   PEACE    </w:t>
      </w:r>
      <w:r>
        <w:t xml:space="preserve">   NASA    </w:t>
      </w:r>
      <w:r>
        <w:t xml:space="preserve">   MOTHERSHIP    </w:t>
      </w:r>
      <w:r>
        <w:t xml:space="preserve">   MARS    </w:t>
      </w:r>
      <w:r>
        <w:t xml:space="preserve">   LIGHTS    </w:t>
      </w:r>
      <w:r>
        <w:t xml:space="preserve">   INVADE    </w:t>
      </w:r>
      <w:r>
        <w:t xml:space="preserve">   GREEN    </w:t>
      </w:r>
      <w:r>
        <w:t xml:space="preserve">   EARTH    </w:t>
      </w:r>
      <w:r>
        <w:t xml:space="preserve">   DESTROY    </w:t>
      </w:r>
      <w:r>
        <w:t xml:space="preserve">   CANADA    </w:t>
      </w:r>
      <w:r>
        <w:t xml:space="preserve">   ARMY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 WORD SEARCH</dc:title>
  <dcterms:created xsi:type="dcterms:W3CDTF">2021-10-11T00:53:20Z</dcterms:created>
  <dcterms:modified xsi:type="dcterms:W3CDTF">2021-10-11T00:53:20Z</dcterms:modified>
</cp:coreProperties>
</file>