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ALISHA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ERICKSON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ALICE OR KARLYNNE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HEATHER OR AMBER OR JERI OR SHERI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VAUGHN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LYNDA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COVERING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AUDREY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KARA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ELIASON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BRITTANY OR LAURA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ROBBINS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TERI OR TANJA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FLUTE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ROBIN OR CONNIE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HEATON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SANDY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SUSAN OR JERI OR MANDI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CAROL OR LISANNE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LOTS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TRISHA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SKINNER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BOBBI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DADDY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MOMMY OF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ALMA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HILARIE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PENNY OR VONNIE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PLUMMER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MICKELSON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GUTKE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ALISHA BABY SHOWER</dc:title>
  <dcterms:created xsi:type="dcterms:W3CDTF">2021-10-11T00:54:26Z</dcterms:created>
  <dcterms:modified xsi:type="dcterms:W3CDTF">2021-10-11T00:54:26Z</dcterms:modified>
</cp:coreProperties>
</file>