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ALKALINE EARTH METALS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molecule    </w:t>
      </w:r>
      <w:r>
        <w:t xml:space="preserve">   atom     </w:t>
      </w:r>
      <w:r>
        <w:t xml:space="preserve">   oxides    </w:t>
      </w:r>
      <w:r>
        <w:t xml:space="preserve">   reactive    </w:t>
      </w:r>
      <w:r>
        <w:t xml:space="preserve">   electron    </w:t>
      </w:r>
      <w:r>
        <w:t xml:space="preserve">   atomic    </w:t>
      </w:r>
      <w:r>
        <w:t xml:space="preserve">   valents    </w:t>
      </w:r>
      <w:r>
        <w:t xml:space="preserve">   ionization    </w:t>
      </w:r>
      <w:r>
        <w:t xml:space="preserve">   halogens    </w:t>
      </w:r>
      <w:r>
        <w:t xml:space="preserve">   density    </w:t>
      </w:r>
      <w:r>
        <w:t xml:space="preserve">   electronic configuration    </w:t>
      </w:r>
      <w:r>
        <w:t xml:space="preserve">   metals    </w:t>
      </w:r>
      <w:r>
        <w:t xml:space="preserve">   earth    </w:t>
      </w:r>
      <w:r>
        <w:t xml:space="preserve">   alkaline    </w:t>
      </w:r>
      <w:r>
        <w:t xml:space="preserve">   barium    </w:t>
      </w:r>
      <w:r>
        <w:t xml:space="preserve">   beryllium    </w:t>
      </w:r>
      <w:r>
        <w:t xml:space="preserve">   calcium    </w:t>
      </w:r>
      <w:r>
        <w:t xml:space="preserve">   group two    </w:t>
      </w:r>
      <w:r>
        <w:t xml:space="preserve">   halides    </w:t>
      </w:r>
      <w:r>
        <w:t xml:space="preserve">   magnesium    </w:t>
      </w:r>
      <w:r>
        <w:t xml:space="preserve">   radium    </w:t>
      </w:r>
      <w:r>
        <w:t xml:space="preserve">   strontium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ALKALINE EARTH METALS</dc:title>
  <dcterms:created xsi:type="dcterms:W3CDTF">2021-10-11T00:52:54Z</dcterms:created>
  <dcterms:modified xsi:type="dcterms:W3CDTF">2021-10-11T00:52:54Z</dcterms:modified>
</cp:coreProperties>
</file>