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ALKANES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saturated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halogens react with alkanes to make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kind of reaction is: methane + bromine --&gt; bromoethane + hydrogen bromide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alkanes combust completely with a..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MF of pentane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SF of butane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chains of carbon atoms surrounded by hydrogen atoms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propane + oxygen --&gt; carbon dioxide + water is an example of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chlorine and bromin react with alkanes in the presence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general formula for alkanes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SF of ethane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MF of methane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ALKANES</dc:title>
  <dcterms:created xsi:type="dcterms:W3CDTF">2021-10-11T00:54:16Z</dcterms:created>
  <dcterms:modified xsi:type="dcterms:W3CDTF">2021-10-11T00:54:16Z</dcterms:modified>
</cp:coreProperties>
</file>