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AUSTRALIA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ABORIGINAL    </w:t>
      </w:r>
      <w:r>
        <w:t xml:space="preserve">   ASIA    </w:t>
      </w:r>
      <w:r>
        <w:t xml:space="preserve">   AUSTRALIA    </w:t>
      </w:r>
      <w:r>
        <w:t xml:space="preserve">   BOTANY BAY    </w:t>
      </w:r>
      <w:r>
        <w:t xml:space="preserve">   BRITIAN    </w:t>
      </w:r>
      <w:r>
        <w:t xml:space="preserve">   BRITISH SHIPS    </w:t>
      </w:r>
      <w:r>
        <w:t xml:space="preserve">   CENTURY    </w:t>
      </w:r>
      <w:r>
        <w:t xml:space="preserve">   CLIMATE    </w:t>
      </w:r>
      <w:r>
        <w:t xml:space="preserve">   COLD WAR    </w:t>
      </w:r>
      <w:r>
        <w:t xml:space="preserve">   COLONIAL    </w:t>
      </w:r>
      <w:r>
        <w:t xml:space="preserve">   COLONIZATION    </w:t>
      </w:r>
      <w:r>
        <w:t xml:space="preserve">   COMMONWEALTH    </w:t>
      </w:r>
      <w:r>
        <w:t xml:space="preserve">   CORAL SEA    </w:t>
      </w:r>
      <w:r>
        <w:t xml:space="preserve">   CURRENCY    </w:t>
      </w:r>
      <w:r>
        <w:t xml:space="preserve">   DUTCH    </w:t>
      </w:r>
      <w:r>
        <w:t xml:space="preserve">   EMBARGO    </w:t>
      </w:r>
      <w:r>
        <w:t xml:space="preserve">   EUCALYPTUS TREES    </w:t>
      </w:r>
      <w:r>
        <w:t xml:space="preserve">   EUROPEANS    </w:t>
      </w:r>
      <w:r>
        <w:t xml:space="preserve">   FLEET    </w:t>
      </w:r>
      <w:r>
        <w:t xml:space="preserve">   GREAT BARRIER REEF    </w:t>
      </w:r>
      <w:r>
        <w:t xml:space="preserve">   IMPACT    </w:t>
      </w:r>
      <w:r>
        <w:t xml:space="preserve">   JAMES COOK    </w:t>
      </w:r>
      <w:r>
        <w:t xml:space="preserve">   LANGUAGE    </w:t>
      </w:r>
      <w:r>
        <w:t xml:space="preserve">   LITERACY    </w:t>
      </w:r>
      <w:r>
        <w:t xml:space="preserve">   NATIONS    </w:t>
      </w:r>
      <w:r>
        <w:t xml:space="preserve">   NATURAL RESOURCES    </w:t>
      </w:r>
      <w:r>
        <w:t xml:space="preserve">   NAVIGATOR    </w:t>
      </w:r>
      <w:r>
        <w:t xml:space="preserve">   NEW HOLLAND    </w:t>
      </w:r>
      <w:r>
        <w:t xml:space="preserve">   OUTBACK    </w:t>
      </w:r>
      <w:r>
        <w:t xml:space="preserve">   PLATYPUS    </w:t>
      </w:r>
      <w:r>
        <w:t xml:space="preserve">   RELIGION    </w:t>
      </w:r>
      <w:r>
        <w:t xml:space="preserve">   SEVENTEENTH    </w:t>
      </w:r>
      <w:r>
        <w:t xml:space="preserve">   SOUTH WALES    </w:t>
      </w:r>
      <w:r>
        <w:t xml:space="preserve">   SOUTHEAST    </w:t>
      </w:r>
      <w:r>
        <w:t xml:space="preserve">   STANDARD OF LIVING    </w:t>
      </w:r>
      <w:r>
        <w:t xml:space="preserve">   VICTORIAN DESERT    </w:t>
      </w:r>
      <w:r>
        <w:t xml:space="preserve">   WOMBAT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AUSTRALIA</dc:title>
  <dcterms:created xsi:type="dcterms:W3CDTF">2021-10-11T00:53:24Z</dcterms:created>
  <dcterms:modified xsi:type="dcterms:W3CDTF">2021-10-11T00:53:24Z</dcterms:modified>
</cp:coreProperties>
</file>