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CHEETAHS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CHEETAH    </w:t>
      </w:r>
      <w:r>
        <w:t xml:space="preserve">   FASTEST LAND ANIMAL    </w:t>
      </w:r>
      <w:r>
        <w:t xml:space="preserve">   FELINE    </w:t>
      </w:r>
      <w:r>
        <w:t xml:space="preserve">   GRASSLANDS    </w:t>
      </w:r>
      <w:r>
        <w:t xml:space="preserve">   HABITAT    </w:t>
      </w:r>
      <w:r>
        <w:t xml:space="preserve">   OPEN SPACES    </w:t>
      </w:r>
      <w:r>
        <w:t xml:space="preserve">   PREDATOR    </w:t>
      </w:r>
      <w:r>
        <w:t xml:space="preserve">   PREY    </w:t>
      </w:r>
      <w:r>
        <w:t xml:space="preserve">   PURR    </w:t>
      </w:r>
      <w:r>
        <w:t xml:space="preserve">   SEVENTY MILES PER HOUR    </w:t>
      </w:r>
      <w:r>
        <w:t xml:space="preserve">   SPECKLED FUR    </w:t>
      </w:r>
      <w:r>
        <w:t xml:space="preserve">   SPEEDY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CHEETAHS</dc:title>
  <dcterms:created xsi:type="dcterms:W3CDTF">2021-10-11T00:53:29Z</dcterms:created>
  <dcterms:modified xsi:type="dcterms:W3CDTF">2021-10-11T00:53:29Z</dcterms:modified>
</cp:coreProperties>
</file>