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ALL ABOUT GOING TO SCHOOL</w:t>
      </w:r>
    </w:p>
    <w:p>
      <w:pPr>
        <w:pStyle w:val="Questions"/>
      </w:pPr>
      <w:r>
        <w:t xml:space="preserve">1. FNDESRI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SGSTIESNNMA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3. NPSE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ART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5. AEIGDNR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EALYR GNRNSIOM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7. ELCSRKO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DBNA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AMTH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10. SROPTS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HOMERKOW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HORSCU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PEPAR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ECAREHST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CSALS NNAIHGGC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16. ARIEYD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17. RAAEEFICT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18. LDAE SCNIPLE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19. MGY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20. ESNICCE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21. VURATIL EAGIRNNL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22. ANGUALGE ATSR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23. CTUPMSORE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GOING TO SCHOOL</dc:title>
  <dcterms:created xsi:type="dcterms:W3CDTF">2021-10-11T00:55:54Z</dcterms:created>
  <dcterms:modified xsi:type="dcterms:W3CDTF">2021-10-11T00:55:54Z</dcterms:modified>
</cp:coreProperties>
</file>