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ALL ABOUT KENTUCKY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county is Morganfield Nursing &amp; Rehab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Colonel Sanders started this famous chicken restaurant in Corbin, KY.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_________'s Day originated in Henderson.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Murray State University was originally planned for what local town?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Except Alaska, Kentucky has more miles of _______ for people to enjoy,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state bird of Kentucky?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cave is over 400 miles long in Kentucky.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famous horse race, the Kentucky _______  is held the first Saturday in May.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the State fruit?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16th President of the US was born in Kentucky.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famous Fort holds all of the gold reserves for the US.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Small squares of paper to jot notes on are all made in Kentucky. The brand is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State flower of Kentucky is the _____________.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states border Kentucky?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Kentucky is known as the _______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Thomas Edison introduced the first ________ to the public in Louisville.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These famous bats are made in Louisville.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capital of Kentucky?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Johnny ______, the award-winning actor is from Owensboro.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fast car is manufactured solely in Kentucky?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Muhammad _____, the famous boxer, was from Louisville.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KENTUCKY</dc:title>
  <dcterms:created xsi:type="dcterms:W3CDTF">2021-10-11T00:56:29Z</dcterms:created>
  <dcterms:modified xsi:type="dcterms:W3CDTF">2021-10-11T00:56:29Z</dcterms:modified>
</cp:coreProperties>
</file>