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ALL ABOUT PREGNANCY</w:t>
      </w:r>
    </w:p>
    <w:p>
      <w:pPr>
        <w:pStyle w:val="Questions"/>
      </w:pPr>
      <w:r>
        <w:t xml:space="preserve">1. DOTCOSR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OALRB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VIEEDYRL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UGRNHE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SRNCGVAI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ELG PSRCMA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VOIARSCE EVNIS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TVSMIINA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COLFI IACD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NRULUTDOAS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TAMNEYIRT OEHCSLT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12. AINMYTETR VEAE\L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13. YBELL DABN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NWSOLLE KENALS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BLOOD TESTS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OBYGN/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NORAXTB KCHSI IONCTTSRANCO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18. TARWE BSAERK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19. IDEDCUN LOBRA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20. TYHHLEA IETD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21. MEGEYECNR RMOO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PREGNANCY</dc:title>
  <dcterms:created xsi:type="dcterms:W3CDTF">2021-10-11T00:56:55Z</dcterms:created>
  <dcterms:modified xsi:type="dcterms:W3CDTF">2021-10-11T00:56:55Z</dcterms:modified>
</cp:coreProperties>
</file>