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SHERROL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adventuresome    </w:t>
      </w:r>
      <w:r>
        <w:t xml:space="preserve">   AUNT    </w:t>
      </w:r>
      <w:r>
        <w:t xml:space="preserve">   BINGEN    </w:t>
      </w:r>
      <w:r>
        <w:t xml:space="preserve">   CAMPER    </w:t>
      </w:r>
      <w:r>
        <w:t xml:space="preserve">   CARING    </w:t>
      </w:r>
      <w:r>
        <w:t xml:space="preserve">   COOK    </w:t>
      </w:r>
      <w:r>
        <w:t xml:space="preserve">   COUSIN    </w:t>
      </w:r>
      <w:r>
        <w:t xml:space="preserve">   CUTE    </w:t>
      </w:r>
      <w:r>
        <w:t xml:space="preserve">   DALE    </w:t>
      </w:r>
      <w:r>
        <w:t xml:space="preserve">   DARRELL    </w:t>
      </w:r>
      <w:r>
        <w:t xml:space="preserve">   DON    </w:t>
      </w:r>
      <w:r>
        <w:t xml:space="preserve">   DOUG    </w:t>
      </w:r>
      <w:r>
        <w:t xml:space="preserve">   ESTHER    </w:t>
      </w:r>
      <w:r>
        <w:t xml:space="preserve">   FAMILY    </w:t>
      </w:r>
      <w:r>
        <w:t xml:space="preserve">   FRIENDS    </w:t>
      </w:r>
      <w:r>
        <w:t xml:space="preserve">   FUN    </w:t>
      </w:r>
      <w:r>
        <w:t xml:space="preserve">   FUNTIMES    </w:t>
      </w:r>
      <w:r>
        <w:t xml:space="preserve">   HOPE    </w:t>
      </w:r>
      <w:r>
        <w:t xml:space="preserve">   IMPORTANT    </w:t>
      </w:r>
      <w:r>
        <w:t xml:space="preserve">   KIND    </w:t>
      </w:r>
      <w:r>
        <w:t xml:space="preserve">   LOVE    </w:t>
      </w:r>
      <w:r>
        <w:t xml:space="preserve">   MOTHER    </w:t>
      </w:r>
      <w:r>
        <w:t xml:space="preserve">   NEPHEWS    </w:t>
      </w:r>
      <w:r>
        <w:t xml:space="preserve">   NIECES    </w:t>
      </w:r>
      <w:r>
        <w:t xml:space="preserve">   NORMA    </w:t>
      </w:r>
      <w:r>
        <w:t xml:space="preserve">   PAL    </w:t>
      </w:r>
      <w:r>
        <w:t xml:space="preserve">   PAMELA    </w:t>
      </w:r>
      <w:r>
        <w:t xml:space="preserve">   PARTY    </w:t>
      </w:r>
      <w:r>
        <w:t xml:space="preserve">   PATRICK    </w:t>
      </w:r>
      <w:r>
        <w:t xml:space="preserve">   REDMOND    </w:t>
      </w:r>
      <w:r>
        <w:t xml:space="preserve">   SARAH    </w:t>
      </w:r>
      <w:r>
        <w:t xml:space="preserve">   SHERROLDEAN    </w:t>
      </w:r>
      <w:r>
        <w:t xml:space="preserve">   SISTER    </w:t>
      </w:r>
      <w:r>
        <w:t xml:space="preserve">   SWEET    </w:t>
      </w:r>
      <w:r>
        <w:t xml:space="preserve">   TRENT    </w:t>
      </w:r>
      <w:r>
        <w:t xml:space="preserve">   WHITESALMON    </w:t>
      </w:r>
      <w:r>
        <w:t xml:space="preserve">   WILMA    </w:t>
      </w:r>
      <w:r>
        <w:t xml:space="preserve">   WITTY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SHERROL</dc:title>
  <dcterms:created xsi:type="dcterms:W3CDTF">2021-10-11T00:58:16Z</dcterms:created>
  <dcterms:modified xsi:type="dcterms:W3CDTF">2021-10-11T00:58:16Z</dcterms:modified>
</cp:coreProperties>
</file>