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ALL ABOUT THE GRANDBOOS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TENNESSE    </w:t>
      </w:r>
      <w:r>
        <w:t xml:space="preserve">   GRANNYBOO    </w:t>
      </w:r>
      <w:r>
        <w:t xml:space="preserve">   CHRISTMAS    </w:t>
      </w:r>
      <w:r>
        <w:t xml:space="preserve">   LOVELOVE    </w:t>
      </w:r>
      <w:r>
        <w:t xml:space="preserve">   GIGI    </w:t>
      </w:r>
      <w:r>
        <w:t xml:space="preserve">   GRANDPA    </w:t>
      </w:r>
      <w:r>
        <w:t xml:space="preserve">   GRANDADDY    </w:t>
      </w:r>
      <w:r>
        <w:t xml:space="preserve">   JABARI    </w:t>
      </w:r>
      <w:r>
        <w:t xml:space="preserve">   LAMONTE    </w:t>
      </w:r>
      <w:r>
        <w:t xml:space="preserve">   ALLABLU    </w:t>
      </w:r>
      <w:r>
        <w:t xml:space="preserve">   KENNETH    </w:t>
      </w:r>
      <w:r>
        <w:t xml:space="preserve">   ALANA    </w:t>
      </w:r>
      <w:r>
        <w:t xml:space="preserve">   JADA    </w:t>
      </w:r>
      <w:r>
        <w:t xml:space="preserve">   KAZIAH    </w:t>
      </w:r>
      <w:r>
        <w:t xml:space="preserve">   AJANI    </w:t>
      </w:r>
      <w:r>
        <w:t xml:space="preserve">   JOURNEE    </w:t>
      </w:r>
      <w:r>
        <w:t xml:space="preserve">   OCTAVIA    </w:t>
      </w:r>
      <w:r>
        <w:t xml:space="preserve">   GABRIELLE    </w:t>
      </w:r>
      <w:r>
        <w:t xml:space="preserve">   FAMILYTIME    </w:t>
      </w:r>
      <w:r>
        <w:t xml:space="preserve">   GREATGRANDBOO    </w:t>
      </w:r>
      <w:r>
        <w:t xml:space="preserve">   GRANDBOO    </w:t>
      </w:r>
      <w:r>
        <w:t xml:space="preserve">   JESUS IS THE REASON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ABOUT THE GRANDBOOS</dc:title>
  <dcterms:created xsi:type="dcterms:W3CDTF">2021-12-25T03:36:31Z</dcterms:created>
  <dcterms:modified xsi:type="dcterms:W3CDTF">2021-12-25T03:36:31Z</dcterms:modified>
</cp:coreProperties>
</file>