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THINGS ORCHESTRA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tip    </w:t>
      </w:r>
      <w:r>
        <w:t xml:space="preserve">   strings    </w:t>
      </w:r>
      <w:r>
        <w:t xml:space="preserve">   stage    </w:t>
      </w:r>
      <w:r>
        <w:t xml:space="preserve">   slur    </w:t>
      </w:r>
      <w:r>
        <w:t xml:space="preserve">   shifting    </w:t>
      </w:r>
      <w:r>
        <w:t xml:space="preserve">   rest    </w:t>
      </w:r>
      <w:r>
        <w:t xml:space="preserve">   piano    </w:t>
      </w:r>
      <w:r>
        <w:t xml:space="preserve">   observation    </w:t>
      </w:r>
      <w:r>
        <w:t xml:space="preserve">   mezzoforte    </w:t>
      </w:r>
      <w:r>
        <w:t xml:space="preserve">   vibrato    </w:t>
      </w:r>
      <w:r>
        <w:t xml:space="preserve">   tempo    </w:t>
      </w:r>
      <w:r>
        <w:t xml:space="preserve">   stringbass    </w:t>
      </w:r>
      <w:r>
        <w:t xml:space="preserve">   staccato    </w:t>
      </w:r>
      <w:r>
        <w:t xml:space="preserve">   sixteenth    </w:t>
      </w:r>
      <w:r>
        <w:t xml:space="preserve">   scales    </w:t>
      </w:r>
      <w:r>
        <w:t xml:space="preserve">   quarter    </w:t>
      </w:r>
      <w:r>
        <w:t xml:space="preserve">   percussion    </w:t>
      </w:r>
      <w:r>
        <w:t xml:space="preserve">   notes    </w:t>
      </w:r>
      <w:r>
        <w:t xml:space="preserve">   melody    </w:t>
      </w:r>
      <w:r>
        <w:t xml:space="preserve">   violin    </w:t>
      </w:r>
      <w:r>
        <w:t xml:space="preserve">   Legato    </w:t>
      </w:r>
      <w:r>
        <w:t xml:space="preserve">   Mezzopiano    </w:t>
      </w:r>
      <w:r>
        <w:t xml:space="preserve">   orchestra    </w:t>
      </w:r>
      <w:r>
        <w:t xml:space="preserve">   pizzicato    </w:t>
      </w:r>
      <w:r>
        <w:t xml:space="preserve">   rosin    </w:t>
      </w:r>
      <w:r>
        <w:t xml:space="preserve">   shoulderrest    </w:t>
      </w:r>
      <w:r>
        <w:t xml:space="preserve">   spiccato    </w:t>
      </w:r>
      <w:r>
        <w:t xml:space="preserve">   stand    </w:t>
      </w:r>
      <w:r>
        <w:t xml:space="preserve">   strumming    </w:t>
      </w:r>
      <w:r>
        <w:t xml:space="preserve">   tremolo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ORCHESTRA</dc:title>
  <dcterms:created xsi:type="dcterms:W3CDTF">2021-10-11T00:58:53Z</dcterms:created>
  <dcterms:modified xsi:type="dcterms:W3CDTF">2021-10-11T00:58:53Z</dcterms:modified>
</cp:coreProperties>
</file>