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THINGS PINK N GREEN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SORORS    </w:t>
      </w:r>
      <w:r>
        <w:t xml:space="preserve">   GLOBAL IMPACT    </w:t>
      </w:r>
      <w:r>
        <w:t xml:space="preserve">   SKEE WEE    </w:t>
      </w:r>
      <w:r>
        <w:t xml:space="preserve">   TEA ROSE    </w:t>
      </w:r>
      <w:r>
        <w:t xml:space="preserve">   IVY LEAF    </w:t>
      </w:r>
      <w:r>
        <w:t xml:space="preserve">   HBCU FOR LIFE    </w:t>
      </w:r>
      <w:r>
        <w:t xml:space="preserve">   SERVICE    </w:t>
      </w:r>
      <w:r>
        <w:t xml:space="preserve">   EXCELLENCE    </w:t>
      </w:r>
      <w:r>
        <w:t xml:space="preserve">   TARGETS    </w:t>
      </w:r>
      <w:r>
        <w:t xml:space="preserve">   HOWARD UNIV    </w:t>
      </w:r>
      <w:r>
        <w:t xml:space="preserve">   APPLE GREEN    </w:t>
      </w:r>
      <w:r>
        <w:t xml:space="preserve">   CHICAGO    </w:t>
      </w:r>
      <w:r>
        <w:t xml:space="preserve">   BASILEUS    </w:t>
      </w:r>
      <w:r>
        <w:t xml:space="preserve">   TWENTY PEARLS    </w:t>
      </w:r>
      <w:r>
        <w:t xml:space="preserve">   SALMON PINK    </w:t>
      </w:r>
      <w:r>
        <w:t xml:space="preserve">   FOUNDERS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PINK N GREEN</dc:title>
  <dcterms:created xsi:type="dcterms:W3CDTF">2021-10-11T01:00:59Z</dcterms:created>
  <dcterms:modified xsi:type="dcterms:W3CDTF">2021-10-11T01:00:59Z</dcterms:modified>
</cp:coreProperties>
</file>