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ALL THINGS STRABUCKS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CASI CIELO    </w:t>
      </w:r>
      <w:r>
        <w:t xml:space="preserve">   TRENTA    </w:t>
      </w:r>
      <w:r>
        <w:t xml:space="preserve">   VENTI    </w:t>
      </w:r>
      <w:r>
        <w:t xml:space="preserve">   GRANDE    </w:t>
      </w:r>
      <w:r>
        <w:t xml:space="preserve">   TALL    </w:t>
      </w:r>
      <w:r>
        <w:t xml:space="preserve">   LATTE    </w:t>
      </w:r>
      <w:r>
        <w:t xml:space="preserve">   FRAPPUCCINO    </w:t>
      </w:r>
      <w:r>
        <w:t xml:space="preserve">   TEAVANA    </w:t>
      </w:r>
      <w:r>
        <w:t xml:space="preserve">   MOBY-DICK    </w:t>
      </w:r>
      <w:r>
        <w:t xml:space="preserve">   march 31, 1971    </w:t>
      </w:r>
      <w:r>
        <w:t xml:space="preserve">   barista    </w:t>
      </w:r>
      <w:r>
        <w:t xml:space="preserve">   kevin johnson    </w:t>
      </w:r>
      <w:r>
        <w:t xml:space="preserve">   howard schultz    </w:t>
      </w:r>
      <w:r>
        <w:t xml:space="preserve">   seattle washington    </w:t>
      </w:r>
      <w:r>
        <w:t xml:space="preserve">   starbucks    </w:t>
      </w:r>
      <w:r>
        <w:t xml:space="preserve">   pike place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THINGS STRABUCKS</dc:title>
  <dcterms:created xsi:type="dcterms:W3CDTF">2021-10-11T01:00:33Z</dcterms:created>
  <dcterms:modified xsi:type="dcterms:W3CDTF">2021-10-11T01:00:33Z</dcterms:modified>
</cp:coreProperties>
</file>