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AMAZING DALLAS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BIGTEX    </w:t>
      </w:r>
      <w:r>
        <w:t xml:space="preserve">   CHEERLEADERS    </w:t>
      </w:r>
      <w:r>
        <w:t xml:space="preserve">   COWBOYS    </w:t>
      </w:r>
      <w:r>
        <w:t xml:space="preserve">   DEALEYPLAZA    </w:t>
      </w:r>
      <w:r>
        <w:t xml:space="preserve">   FASHION    </w:t>
      </w:r>
      <w:r>
        <w:t xml:space="preserve">   JERRYJONES    </w:t>
      </w:r>
      <w:r>
        <w:t xml:space="preserve">   JOHNBRYAN    </w:t>
      </w:r>
      <w:r>
        <w:t xml:space="preserve">   JOHNFKENNEDY    </w:t>
      </w:r>
      <w:r>
        <w:t xml:space="preserve">   MARKCUBAN    </w:t>
      </w:r>
      <w:r>
        <w:t xml:space="preserve">   MAVERICK    </w:t>
      </w:r>
      <w:r>
        <w:t xml:space="preserve">   OSWALD    </w:t>
      </w:r>
      <w:r>
        <w:t xml:space="preserve">   RANGERS    </w:t>
      </w:r>
      <w:r>
        <w:t xml:space="preserve">   SIXFLAGS    </w:t>
      </w:r>
      <w:r>
        <w:t xml:space="preserve">   SMU    </w:t>
      </w:r>
      <w:r>
        <w:t xml:space="preserve">   STATEFAIR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AMAZING DALLAS WORDSEARCH</dc:title>
  <dcterms:created xsi:type="dcterms:W3CDTF">2021-10-11T01:01:57Z</dcterms:created>
  <dcterms:modified xsi:type="dcterms:W3CDTF">2021-10-11T01:01:57Z</dcterms:modified>
</cp:coreProperties>
</file>