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AMAZON DSR6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LOGISTICS    </w:t>
      </w:r>
      <w:r>
        <w:t xml:space="preserve">   DOLPHIN    </w:t>
      </w:r>
      <w:r>
        <w:t xml:space="preserve">   REPLENISHMENT    </w:t>
      </w:r>
      <w:r>
        <w:t xml:space="preserve">   STEPPLATFORM    </w:t>
      </w:r>
      <w:r>
        <w:t xml:space="preserve">   UNLOADER    </w:t>
      </w:r>
      <w:r>
        <w:t xml:space="preserve">   ESTOP    </w:t>
      </w:r>
      <w:r>
        <w:t xml:space="preserve">   SPILLKIT    </w:t>
      </w:r>
      <w:r>
        <w:t xml:space="preserve">   POWERZONE    </w:t>
      </w:r>
      <w:r>
        <w:t xml:space="preserve">   STRETCH    </w:t>
      </w:r>
      <w:r>
        <w:t xml:space="preserve">   HYDRATE    </w:t>
      </w:r>
      <w:r>
        <w:t xml:space="preserve">   CRASHSORT    </w:t>
      </w:r>
      <w:r>
        <w:t xml:space="preserve">   TRAILER    </w:t>
      </w:r>
      <w:r>
        <w:t xml:space="preserve">   STACKINGFILTER    </w:t>
      </w:r>
      <w:r>
        <w:t xml:space="preserve">   OVERSIZE    </w:t>
      </w:r>
      <w:r>
        <w:t xml:space="preserve">   MISSORT    </w:t>
      </w:r>
      <w:r>
        <w:t xml:space="preserve">   BOXCUTTER    </w:t>
      </w:r>
      <w:r>
        <w:t xml:space="preserve">   TAPE    </w:t>
      </w:r>
      <w:r>
        <w:t xml:space="preserve">   GLOVES    </w:t>
      </w:r>
      <w:r>
        <w:t xml:space="preserve">   BADGE    </w:t>
      </w:r>
      <w:r>
        <w:t xml:space="preserve">   VESTS    </w:t>
      </w:r>
      <w:r>
        <w:t xml:space="preserve">   RADIO    </w:t>
      </w:r>
      <w:r>
        <w:t xml:space="preserve">   AUDITOR    </w:t>
      </w:r>
      <w:r>
        <w:t xml:space="preserve">   WATERSPIDER    </w:t>
      </w:r>
      <w:r>
        <w:t xml:space="preserve">   WALKIE    </w:t>
      </w:r>
      <w:r>
        <w:t xml:space="preserve">   TEAM    </w:t>
      </w:r>
      <w:r>
        <w:t xml:space="preserve">   STOW    </w:t>
      </w:r>
      <w:r>
        <w:t xml:space="preserve">   STAGE    </w:t>
      </w:r>
      <w:r>
        <w:t xml:space="preserve">   SCANNER    </w:t>
      </w:r>
      <w:r>
        <w:t xml:space="preserve">   SAFETY    </w:t>
      </w:r>
      <w:r>
        <w:t xml:space="preserve">   PUSHER    </w:t>
      </w:r>
      <w:r>
        <w:t xml:space="preserve">   PROBLEMSOLVE    </w:t>
      </w:r>
      <w:r>
        <w:t xml:space="preserve">   PICK    </w:t>
      </w:r>
      <w:r>
        <w:t xml:space="preserve">   JIFFY    </w:t>
      </w:r>
      <w:r>
        <w:t xml:space="preserve">   GREENMILE    </w:t>
      </w:r>
      <w:r>
        <w:t xml:space="preserve">   ENGAGEMENT    </w:t>
      </w:r>
      <w:r>
        <w:t xml:space="preserve">   DOCK    </w:t>
      </w:r>
      <w:r>
        <w:t xml:space="preserve">   DIVERT    </w:t>
      </w:r>
      <w:r>
        <w:t xml:space="preserve">   DISPATCH    </w:t>
      </w:r>
      <w:r>
        <w:t xml:space="preserve">   DEVICE    </w:t>
      </w:r>
      <w:r>
        <w:t xml:space="preserve">   BUFFER    </w:t>
      </w:r>
      <w:r>
        <w:t xml:space="preserve">   ARMBAND    </w:t>
      </w:r>
      <w:r>
        <w:t xml:space="preserve">   AMAZON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AMAZON DSR6</dc:title>
  <dcterms:created xsi:type="dcterms:W3CDTF">2022-01-06T03:34:48Z</dcterms:created>
  <dcterms:modified xsi:type="dcterms:W3CDTF">2022-01-06T03:34:48Z</dcterms:modified>
</cp:coreProperties>
</file>