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AMBER'S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closer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stop or to come or bring to an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figure out and say what will happen before it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dig a hole or tunnel into or under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or become smaller or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spend the winter in a resting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very hungry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tired or sleepy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move to a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strict or 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causing harm or damage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or get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see or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settle down and be 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dare to do, to go, or to say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AMBER'S CROSSWORD PUZZLE</dc:title>
  <dcterms:created xsi:type="dcterms:W3CDTF">2021-10-11T01:02:54Z</dcterms:created>
  <dcterms:modified xsi:type="dcterms:W3CDTF">2021-10-11T01:02:54Z</dcterms:modified>
</cp:coreProperties>
</file>