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ISAIAH    </w:t>
      </w:r>
      <w:r>
        <w:t xml:space="preserve">   SONG OF SOLOMON    </w:t>
      </w:r>
      <w:r>
        <w:t xml:space="preserve">   ALBUQUERQUE    </w:t>
      </w:r>
      <w:r>
        <w:t xml:space="preserve">   MIAMI    </w:t>
      </w:r>
      <w:r>
        <w:t xml:space="preserve">   CINCINNATI    </w:t>
      </w:r>
      <w:r>
        <w:t xml:space="preserve">   BIRMINGHAM    </w:t>
      </w:r>
      <w:r>
        <w:t xml:space="preserve">   DETROIT    </w:t>
      </w:r>
      <w:r>
        <w:t xml:space="preserve">   DENVER    </w:t>
      </w:r>
      <w:r>
        <w:t xml:space="preserve">   SAN FRANCISCO    </w:t>
      </w:r>
      <w:r>
        <w:t xml:space="preserve">   PHOENIX    </w:t>
      </w:r>
      <w:r>
        <w:t xml:space="preserve">   PHILADELPHIA    </w:t>
      </w:r>
      <w:r>
        <w:t xml:space="preserve">   ATLANTA    </w:t>
      </w:r>
      <w:r>
        <w:t xml:space="preserve">   DALLAS    </w:t>
      </w:r>
      <w:r>
        <w:t xml:space="preserve">   LOS ANGELES    </w:t>
      </w:r>
      <w:r>
        <w:t xml:space="preserve">   HONOLULU    </w:t>
      </w:r>
      <w:r>
        <w:t xml:space="preserve">   BOSTON    </w:t>
      </w:r>
      <w:r>
        <w:t xml:space="preserve">   ST. LOUIS     </w:t>
      </w:r>
      <w:r>
        <w:t xml:space="preserve">   MINNEAPOLIS    </w:t>
      </w:r>
      <w:r>
        <w:t xml:space="preserve">   SEATTLE    </w:t>
      </w:r>
      <w:r>
        <w:t xml:space="preserve">   NEW ORLEANS    </w:t>
      </w:r>
      <w:r>
        <w:t xml:space="preserve">   ANCHORAGE    </w:t>
      </w:r>
      <w:r>
        <w:t xml:space="preserve">   ORLANDO    </w:t>
      </w:r>
      <w:r>
        <w:t xml:space="preserve">   SAN ANTONIO    </w:t>
      </w:r>
      <w:r>
        <w:t xml:space="preserve">   CHICAGO    </w:t>
      </w:r>
      <w:r>
        <w:t xml:space="preserve">   CHARLOTTE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CITIES</dc:title>
  <dcterms:created xsi:type="dcterms:W3CDTF">2021-10-11T01:03:06Z</dcterms:created>
  <dcterms:modified xsi:type="dcterms:W3CDTF">2021-10-11T01:03:06Z</dcterms:modified>
</cp:coreProperties>
</file>